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23E646" w14:textId="77777777" w:rsidR="00F25A15" w:rsidRPr="00303E6D" w:rsidRDefault="00F25A15" w:rsidP="00316945">
      <w:pPr>
        <w:autoSpaceDE w:val="0"/>
        <w:autoSpaceDN w:val="0"/>
        <w:adjustRightInd w:val="0"/>
        <w:spacing w:before="60" w:after="60" w:line="260" w:lineRule="exact"/>
        <w:jc w:val="right"/>
        <w:rPr>
          <w:rFonts w:eastAsia="Times New Roman" w:cstheme="minorHAnsi"/>
          <w:b/>
        </w:rPr>
      </w:pPr>
    </w:p>
    <w:p w14:paraId="4599167C" w14:textId="241ADF13" w:rsidR="00316945" w:rsidRPr="00303E6D" w:rsidRDefault="00020358" w:rsidP="00316945">
      <w:pPr>
        <w:autoSpaceDE w:val="0"/>
        <w:autoSpaceDN w:val="0"/>
        <w:adjustRightInd w:val="0"/>
        <w:spacing w:before="60" w:after="60" w:line="260" w:lineRule="exact"/>
        <w:jc w:val="right"/>
        <w:rPr>
          <w:rFonts w:eastAsia="Times New Roman" w:cstheme="minorHAnsi"/>
          <w:b/>
        </w:rPr>
      </w:pPr>
      <w:r w:rsidRPr="00303E6D">
        <w:rPr>
          <w:rFonts w:eastAsia="Times New Roman" w:cstheme="minorHAnsi"/>
          <w:b/>
        </w:rPr>
        <w:t xml:space="preserve">Załącznik </w:t>
      </w:r>
      <w:r w:rsidR="00316945" w:rsidRPr="00303E6D">
        <w:rPr>
          <w:rFonts w:eastAsia="Times New Roman" w:cstheme="minorHAnsi"/>
          <w:b/>
        </w:rPr>
        <w:t xml:space="preserve">do </w:t>
      </w:r>
      <w:r w:rsidR="00B540E4" w:rsidRPr="00303E6D">
        <w:rPr>
          <w:rFonts w:eastAsia="Times New Roman" w:cstheme="minorHAnsi"/>
          <w:b/>
        </w:rPr>
        <w:t>Zapytania Ofertowego</w:t>
      </w:r>
    </w:p>
    <w:p w14:paraId="0A37501D" w14:textId="77777777" w:rsidR="00316945" w:rsidRPr="00303E6D" w:rsidRDefault="00316945" w:rsidP="00316945">
      <w:pPr>
        <w:autoSpaceDE w:val="0"/>
        <w:autoSpaceDN w:val="0"/>
        <w:adjustRightInd w:val="0"/>
        <w:spacing w:before="60" w:after="60" w:line="260" w:lineRule="exact"/>
        <w:jc w:val="right"/>
        <w:rPr>
          <w:rFonts w:eastAsia="Times New Roman" w:cstheme="minorHAnsi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7"/>
        <w:gridCol w:w="5562"/>
      </w:tblGrid>
      <w:tr w:rsidR="00316945" w:rsidRPr="00303E6D" w14:paraId="07CCCBA4" w14:textId="77777777" w:rsidTr="00261E09">
        <w:tc>
          <w:tcPr>
            <w:tcW w:w="3420" w:type="dxa"/>
          </w:tcPr>
          <w:p w14:paraId="5DAB6C7B" w14:textId="77777777" w:rsidR="00316945" w:rsidRPr="00303E6D" w:rsidRDefault="00316945" w:rsidP="00316945">
            <w:pPr>
              <w:autoSpaceDE w:val="0"/>
              <w:autoSpaceDN w:val="0"/>
              <w:adjustRightInd w:val="0"/>
              <w:spacing w:before="60" w:after="60" w:line="260" w:lineRule="exact"/>
              <w:jc w:val="both"/>
              <w:rPr>
                <w:rFonts w:eastAsia="Times New Roman" w:cstheme="minorHAnsi"/>
                <w:vertAlign w:val="subscript"/>
              </w:rPr>
            </w:pPr>
          </w:p>
          <w:p w14:paraId="02EB378F" w14:textId="77777777" w:rsidR="00316945" w:rsidRPr="00303E6D" w:rsidRDefault="00316945" w:rsidP="00316945">
            <w:pPr>
              <w:autoSpaceDE w:val="0"/>
              <w:autoSpaceDN w:val="0"/>
              <w:adjustRightInd w:val="0"/>
              <w:spacing w:before="60" w:after="60" w:line="260" w:lineRule="exact"/>
              <w:jc w:val="both"/>
              <w:rPr>
                <w:rFonts w:eastAsia="Times New Roman" w:cstheme="minorHAnsi"/>
                <w:vertAlign w:val="subscript"/>
              </w:rPr>
            </w:pPr>
          </w:p>
          <w:p w14:paraId="6A05A809" w14:textId="77777777" w:rsidR="00316945" w:rsidRPr="00303E6D" w:rsidRDefault="00316945" w:rsidP="00316945">
            <w:pPr>
              <w:autoSpaceDE w:val="0"/>
              <w:autoSpaceDN w:val="0"/>
              <w:adjustRightInd w:val="0"/>
              <w:spacing w:before="60" w:after="60" w:line="260" w:lineRule="exact"/>
              <w:jc w:val="both"/>
              <w:rPr>
                <w:rFonts w:eastAsia="Times New Roman" w:cstheme="minorHAnsi"/>
                <w:vertAlign w:val="subscript"/>
              </w:rPr>
            </w:pPr>
          </w:p>
          <w:p w14:paraId="11ED8F7F" w14:textId="7F1F3EEF" w:rsidR="00316945" w:rsidRPr="00303E6D" w:rsidRDefault="00316945" w:rsidP="00316945">
            <w:pPr>
              <w:autoSpaceDE w:val="0"/>
              <w:autoSpaceDN w:val="0"/>
              <w:adjustRightInd w:val="0"/>
              <w:spacing w:before="60" w:after="60" w:line="260" w:lineRule="exact"/>
              <w:jc w:val="center"/>
              <w:rPr>
                <w:rFonts w:eastAsia="Times New Roman" w:cstheme="minorHAnsi"/>
                <w:vertAlign w:val="subscript"/>
              </w:rPr>
            </w:pPr>
            <w:r w:rsidRPr="00303E6D">
              <w:rPr>
                <w:rFonts w:eastAsia="Times New Roman" w:cstheme="minorHAnsi"/>
                <w:vertAlign w:val="subscript"/>
              </w:rPr>
              <w:t>Wykonawc</w:t>
            </w:r>
            <w:r w:rsidR="001407F9" w:rsidRPr="00303E6D">
              <w:rPr>
                <w:rFonts w:eastAsia="Times New Roman" w:cstheme="minorHAnsi"/>
                <w:vertAlign w:val="subscript"/>
              </w:rPr>
              <w:t>a</w:t>
            </w:r>
          </w:p>
        </w:tc>
        <w:tc>
          <w:tcPr>
            <w:tcW w:w="5684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1FD521B7" w14:textId="77777777" w:rsidR="00316945" w:rsidRPr="00303E6D" w:rsidRDefault="00316945" w:rsidP="00316945">
            <w:pPr>
              <w:autoSpaceDE w:val="0"/>
              <w:autoSpaceDN w:val="0"/>
              <w:adjustRightInd w:val="0"/>
              <w:spacing w:before="60" w:after="60" w:line="260" w:lineRule="exact"/>
              <w:jc w:val="center"/>
              <w:rPr>
                <w:rFonts w:eastAsia="Times New Roman" w:cstheme="minorHAnsi"/>
                <w:b/>
                <w:bCs/>
              </w:rPr>
            </w:pPr>
            <w:r w:rsidRPr="00303E6D">
              <w:rPr>
                <w:rFonts w:eastAsia="Times New Roman" w:cstheme="minorHAnsi"/>
                <w:b/>
                <w:bCs/>
              </w:rPr>
              <w:t>OFERTA</w:t>
            </w:r>
          </w:p>
        </w:tc>
      </w:tr>
      <w:tr w:rsidR="00316945" w:rsidRPr="00303E6D" w14:paraId="23F2A8E3" w14:textId="77777777" w:rsidTr="00EA33EE">
        <w:tc>
          <w:tcPr>
            <w:tcW w:w="3420" w:type="dxa"/>
            <w:tcBorders>
              <w:left w:val="nil"/>
              <w:bottom w:val="nil"/>
              <w:right w:val="nil"/>
            </w:tcBorders>
          </w:tcPr>
          <w:p w14:paraId="5A39BBE3" w14:textId="77777777" w:rsidR="00316945" w:rsidRPr="00303E6D" w:rsidRDefault="00316945" w:rsidP="00316945">
            <w:pPr>
              <w:autoSpaceDE w:val="0"/>
              <w:autoSpaceDN w:val="0"/>
              <w:adjustRightInd w:val="0"/>
              <w:spacing w:before="60" w:after="60" w:line="260" w:lineRule="exact"/>
              <w:jc w:val="both"/>
              <w:rPr>
                <w:rFonts w:eastAsia="Times New Roman" w:cstheme="minorHAnsi"/>
                <w:lang w:val="en-US"/>
              </w:rPr>
            </w:pPr>
          </w:p>
          <w:p w14:paraId="6CCA98DB" w14:textId="77777777" w:rsidR="00316945" w:rsidRPr="00303E6D" w:rsidRDefault="00316945" w:rsidP="00316945">
            <w:pPr>
              <w:autoSpaceDE w:val="0"/>
              <w:autoSpaceDN w:val="0"/>
              <w:adjustRightInd w:val="0"/>
              <w:spacing w:before="60" w:after="60" w:line="260" w:lineRule="exact"/>
              <w:jc w:val="both"/>
              <w:rPr>
                <w:rFonts w:eastAsia="Times New Roman" w:cstheme="minorHAnsi"/>
                <w:lang w:val="en-US"/>
              </w:rPr>
            </w:pPr>
            <w:r w:rsidRPr="00303E6D">
              <w:rPr>
                <w:rFonts w:eastAsia="Times New Roman" w:cstheme="minorHAnsi"/>
                <w:lang w:val="en-US"/>
              </w:rPr>
              <w:t>Nr tel. ……………………………………….</w:t>
            </w:r>
          </w:p>
          <w:p w14:paraId="5A3F5BB0" w14:textId="77777777" w:rsidR="00316945" w:rsidRPr="00303E6D" w:rsidRDefault="00316945" w:rsidP="00316945">
            <w:pPr>
              <w:autoSpaceDE w:val="0"/>
              <w:autoSpaceDN w:val="0"/>
              <w:adjustRightInd w:val="0"/>
              <w:spacing w:before="60" w:after="60" w:line="260" w:lineRule="exact"/>
              <w:jc w:val="both"/>
              <w:rPr>
                <w:rFonts w:eastAsia="Times New Roman" w:cstheme="minorHAnsi"/>
                <w:lang w:val="en-US"/>
              </w:rPr>
            </w:pPr>
            <w:r w:rsidRPr="00303E6D">
              <w:rPr>
                <w:rFonts w:eastAsia="Times New Roman" w:cstheme="minorHAnsi"/>
                <w:lang w:val="en-US"/>
              </w:rPr>
              <w:t xml:space="preserve">Nr </w:t>
            </w:r>
            <w:proofErr w:type="spellStart"/>
            <w:r w:rsidRPr="00303E6D">
              <w:rPr>
                <w:rFonts w:eastAsia="Times New Roman" w:cstheme="minorHAnsi"/>
                <w:lang w:val="en-US"/>
              </w:rPr>
              <w:t>faxu</w:t>
            </w:r>
            <w:proofErr w:type="spellEnd"/>
            <w:r w:rsidRPr="00303E6D">
              <w:rPr>
                <w:rFonts w:eastAsia="Times New Roman" w:cstheme="minorHAnsi"/>
                <w:lang w:val="en-US"/>
              </w:rPr>
              <w:t>: …………………………………….</w:t>
            </w:r>
          </w:p>
          <w:p w14:paraId="6EB99D87" w14:textId="77777777" w:rsidR="00316945" w:rsidRPr="00303E6D" w:rsidRDefault="00316945" w:rsidP="00316945">
            <w:pPr>
              <w:autoSpaceDE w:val="0"/>
              <w:autoSpaceDN w:val="0"/>
              <w:adjustRightInd w:val="0"/>
              <w:spacing w:before="60" w:after="60" w:line="260" w:lineRule="exact"/>
              <w:jc w:val="both"/>
              <w:rPr>
                <w:rFonts w:eastAsia="Times New Roman" w:cstheme="minorHAnsi"/>
                <w:lang w:val="en-US"/>
              </w:rPr>
            </w:pPr>
            <w:r w:rsidRPr="00303E6D">
              <w:rPr>
                <w:rFonts w:eastAsia="Times New Roman" w:cstheme="minorHAnsi"/>
                <w:lang w:val="en-US"/>
              </w:rPr>
              <w:t>e-mail: ………………………………………</w:t>
            </w:r>
          </w:p>
          <w:p w14:paraId="3E8C8E22" w14:textId="77777777" w:rsidR="00316945" w:rsidRPr="00303E6D" w:rsidRDefault="00316945" w:rsidP="00316945">
            <w:pPr>
              <w:autoSpaceDE w:val="0"/>
              <w:autoSpaceDN w:val="0"/>
              <w:adjustRightInd w:val="0"/>
              <w:spacing w:before="60" w:after="60" w:line="260" w:lineRule="exact"/>
              <w:jc w:val="both"/>
              <w:rPr>
                <w:rFonts w:eastAsia="Times New Roman" w:cstheme="minorHAnsi"/>
                <w:lang w:val="en-US"/>
              </w:rPr>
            </w:pPr>
            <w:r w:rsidRPr="00303E6D">
              <w:rPr>
                <w:rFonts w:eastAsia="Times New Roman" w:cstheme="minorHAnsi"/>
                <w:lang w:val="en-US"/>
              </w:rPr>
              <w:t>NIP: …………………………………………..</w:t>
            </w:r>
          </w:p>
          <w:p w14:paraId="09C928DD" w14:textId="048AEF96" w:rsidR="00316945" w:rsidRPr="00303E6D" w:rsidRDefault="00316945" w:rsidP="00316945">
            <w:pPr>
              <w:autoSpaceDE w:val="0"/>
              <w:autoSpaceDN w:val="0"/>
              <w:adjustRightInd w:val="0"/>
              <w:spacing w:before="60" w:after="60" w:line="260" w:lineRule="exact"/>
              <w:jc w:val="both"/>
              <w:rPr>
                <w:rFonts w:eastAsia="Times New Roman" w:cstheme="minorHAnsi"/>
              </w:rPr>
            </w:pPr>
          </w:p>
        </w:tc>
        <w:tc>
          <w:tcPr>
            <w:tcW w:w="5684" w:type="dxa"/>
            <w:tcBorders>
              <w:left w:val="nil"/>
              <w:bottom w:val="nil"/>
              <w:right w:val="nil"/>
            </w:tcBorders>
            <w:vAlign w:val="center"/>
          </w:tcPr>
          <w:p w14:paraId="41C8F396" w14:textId="77777777" w:rsidR="00316945" w:rsidRPr="00303E6D" w:rsidRDefault="00316945" w:rsidP="00316945">
            <w:pPr>
              <w:autoSpaceDE w:val="0"/>
              <w:autoSpaceDN w:val="0"/>
              <w:adjustRightInd w:val="0"/>
              <w:spacing w:before="60" w:after="60" w:line="260" w:lineRule="exact"/>
              <w:rPr>
                <w:rFonts w:eastAsia="Times New Roman" w:cstheme="minorHAnsi"/>
              </w:rPr>
            </w:pPr>
          </w:p>
          <w:p w14:paraId="36887F1D" w14:textId="77777777" w:rsidR="001407F9" w:rsidRPr="00303E6D" w:rsidRDefault="001407F9" w:rsidP="001407F9">
            <w:pPr>
              <w:autoSpaceDE w:val="0"/>
              <w:autoSpaceDN w:val="0"/>
              <w:adjustRightInd w:val="0"/>
              <w:spacing w:after="0" w:line="360" w:lineRule="auto"/>
              <w:ind w:left="432"/>
              <w:rPr>
                <w:rFonts w:eastAsia="Times New Roman" w:cstheme="minorHAnsi"/>
                <w:b/>
                <w:bCs/>
                <w:iCs/>
              </w:rPr>
            </w:pPr>
            <w:r w:rsidRPr="00303E6D">
              <w:rPr>
                <w:rFonts w:eastAsia="Times New Roman" w:cstheme="minorHAnsi"/>
                <w:b/>
                <w:bCs/>
                <w:iCs/>
              </w:rPr>
              <w:t xml:space="preserve">Stargardzkie Centrum Kultury  </w:t>
            </w:r>
          </w:p>
          <w:p w14:paraId="2D814022" w14:textId="77777777" w:rsidR="001407F9" w:rsidRPr="00303E6D" w:rsidRDefault="001407F9" w:rsidP="001407F9">
            <w:pPr>
              <w:autoSpaceDE w:val="0"/>
              <w:autoSpaceDN w:val="0"/>
              <w:adjustRightInd w:val="0"/>
              <w:spacing w:after="0" w:line="360" w:lineRule="auto"/>
              <w:ind w:left="432"/>
              <w:rPr>
                <w:rFonts w:eastAsia="Times New Roman" w:cstheme="minorHAnsi"/>
                <w:b/>
                <w:bCs/>
                <w:iCs/>
              </w:rPr>
            </w:pPr>
            <w:r w:rsidRPr="00303E6D">
              <w:rPr>
                <w:rFonts w:eastAsia="Times New Roman" w:cstheme="minorHAnsi"/>
                <w:b/>
                <w:bCs/>
                <w:iCs/>
              </w:rPr>
              <w:t>ul. Marszałka Józefa Piłsudskiego 105</w:t>
            </w:r>
          </w:p>
          <w:p w14:paraId="0702EA6B" w14:textId="2F7B08E0" w:rsidR="001407F9" w:rsidRPr="00303E6D" w:rsidRDefault="001407F9" w:rsidP="001407F9">
            <w:pPr>
              <w:autoSpaceDE w:val="0"/>
              <w:autoSpaceDN w:val="0"/>
              <w:adjustRightInd w:val="0"/>
              <w:spacing w:after="0" w:line="360" w:lineRule="auto"/>
              <w:ind w:left="432"/>
              <w:rPr>
                <w:rFonts w:eastAsia="Times New Roman" w:cstheme="minorHAnsi"/>
                <w:b/>
              </w:rPr>
            </w:pPr>
            <w:r w:rsidRPr="00303E6D">
              <w:rPr>
                <w:rFonts w:eastAsia="Times New Roman" w:cstheme="minorHAnsi"/>
                <w:b/>
                <w:bCs/>
                <w:iCs/>
              </w:rPr>
              <w:t xml:space="preserve">73-110 Stargard </w:t>
            </w:r>
          </w:p>
          <w:p w14:paraId="29D6B04F" w14:textId="77777777" w:rsidR="00316945" w:rsidRPr="00303E6D" w:rsidRDefault="00316945" w:rsidP="00316945">
            <w:pPr>
              <w:autoSpaceDE w:val="0"/>
              <w:autoSpaceDN w:val="0"/>
              <w:adjustRightInd w:val="0"/>
              <w:spacing w:before="60" w:after="60" w:line="260" w:lineRule="exact"/>
              <w:ind w:left="1872"/>
              <w:rPr>
                <w:rFonts w:eastAsia="Times New Roman" w:cstheme="minorHAnsi"/>
                <w:b/>
                <w:bCs/>
              </w:rPr>
            </w:pPr>
            <w:r w:rsidRPr="00303E6D">
              <w:rPr>
                <w:rFonts w:eastAsia="Times New Roman" w:cstheme="minorHAnsi"/>
                <w:b/>
                <w:bCs/>
              </w:rPr>
              <w:t xml:space="preserve"> </w:t>
            </w:r>
          </w:p>
        </w:tc>
      </w:tr>
    </w:tbl>
    <w:p w14:paraId="72A3D3EC" w14:textId="77777777" w:rsidR="00316945" w:rsidRPr="00303E6D" w:rsidRDefault="00316945" w:rsidP="00316945">
      <w:pPr>
        <w:autoSpaceDE w:val="0"/>
        <w:autoSpaceDN w:val="0"/>
        <w:adjustRightInd w:val="0"/>
        <w:spacing w:before="60" w:after="60" w:line="260" w:lineRule="exact"/>
        <w:jc w:val="both"/>
        <w:rPr>
          <w:rFonts w:eastAsia="Times New Roman" w:cstheme="minorHAnsi"/>
        </w:rPr>
      </w:pPr>
    </w:p>
    <w:p w14:paraId="4C5DA05E" w14:textId="320E85DA" w:rsidR="00316945" w:rsidRPr="00303E6D" w:rsidRDefault="00316945" w:rsidP="00316945">
      <w:pPr>
        <w:autoSpaceDE w:val="0"/>
        <w:autoSpaceDN w:val="0"/>
        <w:adjustRightInd w:val="0"/>
        <w:spacing w:before="60" w:after="60" w:line="260" w:lineRule="exact"/>
        <w:jc w:val="both"/>
        <w:rPr>
          <w:rFonts w:eastAsia="Times New Roman" w:cstheme="minorHAnsi"/>
        </w:rPr>
      </w:pPr>
      <w:r w:rsidRPr="00303E6D">
        <w:rPr>
          <w:rFonts w:eastAsia="Times New Roman" w:cstheme="minorHAnsi"/>
        </w:rPr>
        <w:t xml:space="preserve">Nawiązując do </w:t>
      </w:r>
      <w:r w:rsidR="006B7256" w:rsidRPr="00303E6D">
        <w:rPr>
          <w:rFonts w:eastAsia="Times New Roman" w:cstheme="minorHAnsi"/>
        </w:rPr>
        <w:t xml:space="preserve">zaproszenia do składania ofert </w:t>
      </w:r>
      <w:r w:rsidRPr="00303E6D">
        <w:rPr>
          <w:rFonts w:eastAsia="Times New Roman" w:cstheme="minorHAnsi"/>
        </w:rPr>
        <w:t>na:</w:t>
      </w:r>
    </w:p>
    <w:p w14:paraId="0E27B00A" w14:textId="77777777" w:rsidR="00B10FBE" w:rsidRPr="00303E6D" w:rsidRDefault="00B10FBE" w:rsidP="00316945">
      <w:pPr>
        <w:autoSpaceDE w:val="0"/>
        <w:autoSpaceDN w:val="0"/>
        <w:adjustRightInd w:val="0"/>
        <w:spacing w:before="60" w:after="60" w:line="260" w:lineRule="exact"/>
        <w:jc w:val="both"/>
        <w:rPr>
          <w:rFonts w:eastAsia="Times New Roman" w:cstheme="minorHAnsi"/>
          <w:b/>
        </w:rPr>
      </w:pPr>
    </w:p>
    <w:p w14:paraId="1BC59828" w14:textId="77777777" w:rsidR="00F70350" w:rsidRDefault="00F70350" w:rsidP="00261E09">
      <w:pPr>
        <w:shd w:val="clear" w:color="auto" w:fill="95B3D7" w:themeFill="accent1" w:themeFillTint="99"/>
        <w:autoSpaceDE w:val="0"/>
        <w:autoSpaceDN w:val="0"/>
        <w:adjustRightInd w:val="0"/>
        <w:spacing w:before="60" w:after="60"/>
        <w:jc w:val="center"/>
        <w:rPr>
          <w:rFonts w:cstheme="minorHAnsi"/>
          <w:b/>
          <w:bCs/>
          <w:lang w:eastAsia="ar-SA"/>
        </w:rPr>
      </w:pPr>
      <w:bookmarkStart w:id="0" w:name="_Hlk117506878"/>
    </w:p>
    <w:p w14:paraId="78DACBEE" w14:textId="2B15ECBD" w:rsidR="006B7256" w:rsidRDefault="00261E09" w:rsidP="00F70350">
      <w:pPr>
        <w:shd w:val="clear" w:color="auto" w:fill="95B3D7" w:themeFill="accent1" w:themeFillTint="99"/>
        <w:autoSpaceDE w:val="0"/>
        <w:autoSpaceDN w:val="0"/>
        <w:adjustRightInd w:val="0"/>
        <w:spacing w:before="60" w:after="60"/>
        <w:jc w:val="center"/>
        <w:rPr>
          <w:rFonts w:cstheme="minorHAnsi"/>
          <w:b/>
          <w:bCs/>
          <w:lang w:eastAsia="ar-SA"/>
        </w:rPr>
      </w:pPr>
      <w:r w:rsidRPr="007362EE">
        <w:rPr>
          <w:rFonts w:cstheme="minorHAnsi"/>
          <w:b/>
          <w:bCs/>
          <w:lang w:eastAsia="ar-SA"/>
        </w:rPr>
        <w:t>„</w:t>
      </w:r>
      <w:r>
        <w:rPr>
          <w:rFonts w:cstheme="minorHAnsi"/>
          <w:b/>
          <w:bCs/>
          <w:lang w:eastAsia="ar-SA"/>
        </w:rPr>
        <w:t xml:space="preserve">Dostawa </w:t>
      </w:r>
      <w:r w:rsidRPr="00CA1490">
        <w:rPr>
          <w:rFonts w:cstheme="minorHAnsi"/>
          <w:b/>
          <w:bCs/>
          <w:lang w:eastAsia="ar-SA"/>
        </w:rPr>
        <w:t>napoi butelkowanych i napoi rozlewanych w nalewaku</w:t>
      </w:r>
      <w:bookmarkStart w:id="1" w:name="_GoBack"/>
      <w:bookmarkEnd w:id="1"/>
      <w:r>
        <w:rPr>
          <w:rFonts w:cstheme="minorHAnsi"/>
          <w:b/>
          <w:bCs/>
          <w:lang w:eastAsia="ar-SA"/>
        </w:rPr>
        <w:t xml:space="preserve"> na potrzeby bufetu Kina Stargardzkiego Centrum Kultury”</w:t>
      </w:r>
      <w:bookmarkEnd w:id="0"/>
    </w:p>
    <w:p w14:paraId="20742C59" w14:textId="77777777" w:rsidR="00F70350" w:rsidRPr="00F70350" w:rsidRDefault="00F70350" w:rsidP="00F70350">
      <w:pPr>
        <w:shd w:val="clear" w:color="auto" w:fill="95B3D7" w:themeFill="accent1" w:themeFillTint="99"/>
        <w:autoSpaceDE w:val="0"/>
        <w:autoSpaceDN w:val="0"/>
        <w:adjustRightInd w:val="0"/>
        <w:spacing w:before="60" w:after="60"/>
        <w:jc w:val="center"/>
        <w:rPr>
          <w:rFonts w:cstheme="minorHAnsi"/>
          <w:b/>
          <w:bCs/>
          <w:lang w:eastAsia="ar-SA"/>
        </w:rPr>
      </w:pPr>
    </w:p>
    <w:p w14:paraId="3DEEC669" w14:textId="77777777" w:rsidR="00B10FBE" w:rsidRPr="00303E6D" w:rsidRDefault="00B10FBE" w:rsidP="00316945">
      <w:pPr>
        <w:autoSpaceDE w:val="0"/>
        <w:autoSpaceDN w:val="0"/>
        <w:adjustRightInd w:val="0"/>
        <w:spacing w:before="60" w:after="60" w:line="260" w:lineRule="exact"/>
        <w:jc w:val="both"/>
        <w:rPr>
          <w:rFonts w:eastAsia="Times New Roman" w:cstheme="minorHAnsi"/>
        </w:rPr>
      </w:pPr>
    </w:p>
    <w:p w14:paraId="36BE33F7" w14:textId="77777777" w:rsidR="00316945" w:rsidRPr="00303E6D" w:rsidRDefault="00316945" w:rsidP="00316945">
      <w:pPr>
        <w:autoSpaceDE w:val="0"/>
        <w:autoSpaceDN w:val="0"/>
        <w:adjustRightInd w:val="0"/>
        <w:spacing w:before="60" w:after="60" w:line="260" w:lineRule="exact"/>
        <w:jc w:val="both"/>
        <w:rPr>
          <w:rFonts w:eastAsia="Times New Roman" w:cstheme="minorHAnsi"/>
        </w:rPr>
      </w:pPr>
      <w:r w:rsidRPr="00303E6D">
        <w:rPr>
          <w:rFonts w:eastAsia="Times New Roman" w:cstheme="minorHAnsi"/>
        </w:rPr>
        <w:t>JA/ MY NIŻEJ PODPISANY/ PODPISANI</w:t>
      </w:r>
    </w:p>
    <w:p w14:paraId="1D23E858" w14:textId="77777777" w:rsidR="00316945" w:rsidRPr="00303E6D" w:rsidRDefault="00316945" w:rsidP="00316945">
      <w:pPr>
        <w:autoSpaceDE w:val="0"/>
        <w:autoSpaceDN w:val="0"/>
        <w:adjustRightInd w:val="0"/>
        <w:spacing w:before="60" w:after="60" w:line="260" w:lineRule="exact"/>
        <w:jc w:val="center"/>
        <w:rPr>
          <w:rFonts w:eastAsia="Times New Roman" w:cstheme="minorHAnsi"/>
        </w:rPr>
      </w:pPr>
      <w:r w:rsidRPr="00303E6D">
        <w:rPr>
          <w:rFonts w:eastAsia="Times New Roman" w:cstheme="minorHAnsi"/>
        </w:rPr>
        <w:t>………………………………………………………………………………………………………………………</w:t>
      </w:r>
    </w:p>
    <w:p w14:paraId="03BAA15F" w14:textId="77777777" w:rsidR="00316945" w:rsidRPr="00303E6D" w:rsidRDefault="00316945" w:rsidP="00316945">
      <w:pPr>
        <w:autoSpaceDE w:val="0"/>
        <w:autoSpaceDN w:val="0"/>
        <w:adjustRightInd w:val="0"/>
        <w:spacing w:before="60" w:after="60" w:line="260" w:lineRule="exact"/>
        <w:jc w:val="both"/>
        <w:rPr>
          <w:rFonts w:eastAsia="Times New Roman" w:cstheme="minorHAnsi"/>
        </w:rPr>
      </w:pPr>
      <w:r w:rsidRPr="00303E6D">
        <w:rPr>
          <w:rFonts w:eastAsia="Times New Roman" w:cstheme="minorHAnsi"/>
        </w:rPr>
        <w:t>działając w imieniu i na rzecz</w:t>
      </w:r>
    </w:p>
    <w:p w14:paraId="377F4F7F" w14:textId="77777777" w:rsidR="00316945" w:rsidRPr="00303E6D" w:rsidRDefault="00316945" w:rsidP="00316945">
      <w:pPr>
        <w:autoSpaceDE w:val="0"/>
        <w:autoSpaceDN w:val="0"/>
        <w:adjustRightInd w:val="0"/>
        <w:spacing w:before="60" w:after="60" w:line="260" w:lineRule="exact"/>
        <w:jc w:val="center"/>
        <w:rPr>
          <w:rFonts w:eastAsia="Times New Roman" w:cstheme="minorHAnsi"/>
        </w:rPr>
      </w:pPr>
      <w:r w:rsidRPr="00303E6D">
        <w:rPr>
          <w:rFonts w:eastAsia="Times New Roman" w:cstheme="minorHAnsi"/>
        </w:rPr>
        <w:t>……………………………………………………………………………………………………………………….</w:t>
      </w:r>
    </w:p>
    <w:p w14:paraId="4BA8CF48" w14:textId="57921A5B" w:rsidR="00316945" w:rsidRPr="00303E6D" w:rsidRDefault="00316945" w:rsidP="003B19ED">
      <w:pPr>
        <w:autoSpaceDE w:val="0"/>
        <w:autoSpaceDN w:val="0"/>
        <w:adjustRightInd w:val="0"/>
        <w:spacing w:before="60" w:after="60" w:line="260" w:lineRule="exact"/>
        <w:jc w:val="center"/>
        <w:rPr>
          <w:rFonts w:eastAsia="Times New Roman" w:cstheme="minorHAnsi"/>
          <w:vertAlign w:val="superscript"/>
        </w:rPr>
      </w:pPr>
      <w:r w:rsidRPr="00303E6D">
        <w:rPr>
          <w:rFonts w:eastAsia="Times New Roman" w:cstheme="minorHAnsi"/>
          <w:vertAlign w:val="superscript"/>
        </w:rPr>
        <w:t>(nazwa (firma) dokładny adres Wykonawcy/Wykonawców) (</w:t>
      </w:r>
    </w:p>
    <w:p w14:paraId="3656B9AB" w14:textId="77777777" w:rsidR="00316945" w:rsidRPr="00303E6D" w:rsidRDefault="00316945" w:rsidP="00316945">
      <w:pPr>
        <w:autoSpaceDE w:val="0"/>
        <w:autoSpaceDN w:val="0"/>
        <w:adjustRightInd w:val="0"/>
        <w:spacing w:before="60" w:after="60" w:line="260" w:lineRule="exact"/>
        <w:jc w:val="both"/>
        <w:rPr>
          <w:rFonts w:eastAsia="Times New Roman" w:cstheme="minorHAnsi"/>
        </w:rPr>
      </w:pPr>
    </w:p>
    <w:p w14:paraId="111BE25C" w14:textId="7B13CAA4" w:rsidR="00316945" w:rsidRPr="00303E6D" w:rsidRDefault="00316945" w:rsidP="00E13964">
      <w:pPr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spacing w:before="60" w:after="60" w:line="300" w:lineRule="exact"/>
        <w:ind w:left="360" w:hanging="360"/>
        <w:jc w:val="both"/>
        <w:rPr>
          <w:rFonts w:eastAsia="Times New Roman" w:cstheme="minorHAnsi"/>
        </w:rPr>
      </w:pPr>
      <w:r w:rsidRPr="00303E6D">
        <w:rPr>
          <w:rFonts w:eastAsia="Times New Roman" w:cstheme="minorHAnsi"/>
        </w:rPr>
        <w:t xml:space="preserve">SKŁADAM </w:t>
      </w:r>
      <w:r w:rsidR="003B19ED" w:rsidRPr="00303E6D">
        <w:rPr>
          <w:rFonts w:eastAsia="Times New Roman" w:cstheme="minorHAnsi"/>
        </w:rPr>
        <w:t xml:space="preserve">ofertę </w:t>
      </w:r>
      <w:r w:rsidRPr="00303E6D">
        <w:rPr>
          <w:rFonts w:eastAsia="Times New Roman" w:cstheme="minorHAnsi"/>
        </w:rPr>
        <w:t xml:space="preserve">na wykonanie przedmiotu zamówienia w zakresie określonym w </w:t>
      </w:r>
      <w:r w:rsidR="003B19ED" w:rsidRPr="00303E6D">
        <w:rPr>
          <w:rFonts w:eastAsia="Times New Roman" w:cstheme="minorHAnsi"/>
        </w:rPr>
        <w:t>Zapytaniu Ofertowym</w:t>
      </w:r>
      <w:r w:rsidRPr="00303E6D">
        <w:rPr>
          <w:rFonts w:eastAsia="Times New Roman" w:cstheme="minorHAnsi"/>
        </w:rPr>
        <w:t>.</w:t>
      </w:r>
    </w:p>
    <w:p w14:paraId="2AC07F15" w14:textId="61375AB0" w:rsidR="00DC56FA" w:rsidRPr="00303E6D" w:rsidRDefault="00316945" w:rsidP="00E13964">
      <w:pPr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spacing w:before="60" w:after="60" w:line="300" w:lineRule="exact"/>
        <w:ind w:left="360" w:hanging="360"/>
        <w:jc w:val="both"/>
        <w:rPr>
          <w:rFonts w:eastAsia="Times New Roman" w:cstheme="minorHAnsi"/>
        </w:rPr>
      </w:pPr>
      <w:r w:rsidRPr="00303E6D">
        <w:rPr>
          <w:rFonts w:eastAsia="Times New Roman" w:cstheme="minorHAnsi"/>
        </w:rPr>
        <w:t>OŚWIADCZAM, że zapoznaliśmy się z</w:t>
      </w:r>
      <w:r w:rsidR="003B19ED" w:rsidRPr="00303E6D">
        <w:rPr>
          <w:rFonts w:eastAsia="Times New Roman" w:cstheme="minorHAnsi"/>
        </w:rPr>
        <w:t xml:space="preserve"> Zapytaniem Ofertowym</w:t>
      </w:r>
      <w:r w:rsidR="00303E6D">
        <w:rPr>
          <w:rFonts w:eastAsia="Times New Roman" w:cstheme="minorHAnsi"/>
        </w:rPr>
        <w:t xml:space="preserve"> </w:t>
      </w:r>
      <w:r w:rsidR="00F70350">
        <w:rPr>
          <w:rFonts w:eastAsia="Times New Roman" w:cstheme="minorHAnsi"/>
        </w:rPr>
        <w:t>i</w:t>
      </w:r>
      <w:r w:rsidRPr="00303E6D">
        <w:rPr>
          <w:rFonts w:eastAsia="Times New Roman" w:cstheme="minorHAnsi"/>
        </w:rPr>
        <w:t xml:space="preserve"> uznajemy się za związanych określonymi w ni</w:t>
      </w:r>
      <w:r w:rsidR="00303E6D">
        <w:rPr>
          <w:rFonts w:eastAsia="Times New Roman" w:cstheme="minorHAnsi"/>
        </w:rPr>
        <w:t>ch</w:t>
      </w:r>
      <w:r w:rsidRPr="00303E6D">
        <w:rPr>
          <w:rFonts w:eastAsia="Times New Roman" w:cstheme="minorHAnsi"/>
        </w:rPr>
        <w:t xml:space="preserve"> postanowieniami i zasadami postępowania.</w:t>
      </w:r>
    </w:p>
    <w:p w14:paraId="7025D602" w14:textId="346E2671" w:rsidR="0009230F" w:rsidRPr="008A64CF" w:rsidRDefault="00641F6F" w:rsidP="0009230F">
      <w:pPr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spacing w:before="60" w:after="60" w:line="300" w:lineRule="exact"/>
        <w:ind w:left="360" w:hanging="360"/>
        <w:jc w:val="both"/>
        <w:rPr>
          <w:rFonts w:cstheme="minorHAnsi"/>
        </w:rPr>
      </w:pPr>
      <w:r w:rsidRPr="00303E6D">
        <w:rPr>
          <w:rFonts w:eastAsia="Times New Roman" w:cstheme="minorHAnsi"/>
          <w:b/>
        </w:rPr>
        <w:t xml:space="preserve">OFERUJĘ wykonanie zamówienia zgodnie z opisem przedmiotu zamówienia za </w:t>
      </w:r>
      <w:r w:rsidR="0009230F" w:rsidRPr="00303E6D">
        <w:rPr>
          <w:rFonts w:eastAsia="Times New Roman" w:cstheme="minorHAnsi"/>
          <w:b/>
        </w:rPr>
        <w:t xml:space="preserve">wynagrodzeniem w cenie </w:t>
      </w:r>
      <w:r w:rsidRPr="00303E6D">
        <w:rPr>
          <w:rFonts w:eastAsia="Times New Roman" w:cstheme="minorHAnsi"/>
          <w:b/>
        </w:rPr>
        <w:t xml:space="preserve">brutto </w:t>
      </w:r>
      <w:r w:rsidR="00855A27" w:rsidRPr="00303E6D">
        <w:rPr>
          <w:rFonts w:eastAsia="Times New Roman" w:cstheme="minorHAnsi"/>
          <w:b/>
        </w:rPr>
        <w:t>………………………………………..</w:t>
      </w:r>
      <w:r w:rsidRPr="00303E6D">
        <w:rPr>
          <w:rFonts w:eastAsia="Times New Roman" w:cstheme="minorHAnsi"/>
          <w:b/>
        </w:rPr>
        <w:t xml:space="preserve"> zł, </w:t>
      </w:r>
      <w:r w:rsidR="004E3FCB" w:rsidRPr="00303E6D">
        <w:rPr>
          <w:rFonts w:eastAsia="Times New Roman" w:cstheme="minorHAnsi"/>
          <w:b/>
        </w:rPr>
        <w:t xml:space="preserve">(słownie: </w:t>
      </w:r>
      <w:r w:rsidR="00855A27" w:rsidRPr="00303E6D">
        <w:rPr>
          <w:rFonts w:eastAsia="Times New Roman" w:cstheme="minorHAnsi"/>
          <w:b/>
        </w:rPr>
        <w:t>……………………………………………………………………………………………………………………………………………………………….</w:t>
      </w:r>
      <w:r w:rsidR="00C42487" w:rsidRPr="00303E6D">
        <w:rPr>
          <w:rFonts w:eastAsia="Times New Roman" w:cstheme="minorHAnsi"/>
          <w:b/>
        </w:rPr>
        <w:t xml:space="preserve"> </w:t>
      </w:r>
      <w:r w:rsidRPr="008A64CF">
        <w:rPr>
          <w:rFonts w:eastAsia="Times New Roman" w:cstheme="minorHAnsi"/>
          <w:b/>
        </w:rPr>
        <w:t>w tym podatek VAT w</w:t>
      </w:r>
      <w:r w:rsidR="00313264" w:rsidRPr="008A64CF">
        <w:rPr>
          <w:rFonts w:eastAsia="Times New Roman" w:cstheme="minorHAnsi"/>
          <w:b/>
        </w:rPr>
        <w:t>edług ob</w:t>
      </w:r>
      <w:r w:rsidR="004E3FCB" w:rsidRPr="008A64CF">
        <w:rPr>
          <w:rFonts w:eastAsia="Times New Roman" w:cstheme="minorHAnsi"/>
          <w:b/>
        </w:rPr>
        <w:t>owiązującej stawki</w:t>
      </w:r>
      <w:r w:rsidR="00F70350" w:rsidRPr="008A64CF">
        <w:rPr>
          <w:rFonts w:eastAsia="Times New Roman" w:cstheme="minorHAnsi"/>
          <w:b/>
        </w:rPr>
        <w:t xml:space="preserve"> zgodnie z poniższym zestawieniem:</w:t>
      </w:r>
    </w:p>
    <w:p w14:paraId="6BB0646D" w14:textId="14F5058B" w:rsidR="00F70350" w:rsidRPr="008A64CF" w:rsidRDefault="00F70350" w:rsidP="00F70350">
      <w:pPr>
        <w:autoSpaceDE w:val="0"/>
        <w:autoSpaceDN w:val="0"/>
        <w:adjustRightInd w:val="0"/>
        <w:spacing w:before="60" w:after="60" w:line="300" w:lineRule="exact"/>
        <w:ind w:left="360"/>
        <w:jc w:val="both"/>
        <w:rPr>
          <w:rFonts w:eastAsia="Times New Roman" w:cstheme="minorHAnsi"/>
          <w:b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3455"/>
        <w:gridCol w:w="1076"/>
        <w:gridCol w:w="1843"/>
        <w:gridCol w:w="2693"/>
      </w:tblGrid>
      <w:tr w:rsidR="008A64CF" w:rsidRPr="008A64CF" w14:paraId="2820C268" w14:textId="205A09E7" w:rsidTr="008A64CF">
        <w:tc>
          <w:tcPr>
            <w:tcW w:w="3455" w:type="dxa"/>
          </w:tcPr>
          <w:p w14:paraId="5D35B9DC" w14:textId="0FE5DCED" w:rsidR="008A64CF" w:rsidRPr="008A64CF" w:rsidRDefault="008A64CF" w:rsidP="007D1EB7">
            <w:pPr>
              <w:rPr>
                <w:b/>
                <w:bCs/>
              </w:rPr>
            </w:pPr>
            <w:r w:rsidRPr="008A64CF">
              <w:rPr>
                <w:b/>
                <w:bCs/>
              </w:rPr>
              <w:t>NAPOJE BUTELKOWANE 0.5l</w:t>
            </w:r>
          </w:p>
        </w:tc>
        <w:tc>
          <w:tcPr>
            <w:tcW w:w="1076" w:type="dxa"/>
          </w:tcPr>
          <w:p w14:paraId="71280A51" w14:textId="77777777" w:rsidR="008A64CF" w:rsidRPr="008A64CF" w:rsidRDefault="008A64CF" w:rsidP="007D1EB7">
            <w:pPr>
              <w:rPr>
                <w:b/>
                <w:bCs/>
              </w:rPr>
            </w:pPr>
            <w:r w:rsidRPr="008A64CF">
              <w:rPr>
                <w:b/>
                <w:bCs/>
              </w:rPr>
              <w:t>Szt.</w:t>
            </w:r>
          </w:p>
        </w:tc>
        <w:tc>
          <w:tcPr>
            <w:tcW w:w="1843" w:type="dxa"/>
          </w:tcPr>
          <w:p w14:paraId="1EF05293" w14:textId="1F983A54" w:rsidR="008A64CF" w:rsidRPr="008A64CF" w:rsidRDefault="008A64CF" w:rsidP="008A64CF">
            <w:pPr>
              <w:jc w:val="center"/>
              <w:rPr>
                <w:b/>
                <w:bCs/>
              </w:rPr>
            </w:pPr>
            <w:r w:rsidRPr="008A64CF">
              <w:rPr>
                <w:b/>
                <w:bCs/>
              </w:rPr>
              <w:t>CENA netto za butelkę</w:t>
            </w:r>
          </w:p>
        </w:tc>
        <w:tc>
          <w:tcPr>
            <w:tcW w:w="2693" w:type="dxa"/>
          </w:tcPr>
          <w:p w14:paraId="393AB15E" w14:textId="2A1547E4" w:rsidR="008A64CF" w:rsidRPr="008A64CF" w:rsidRDefault="008A64CF" w:rsidP="008A64CF">
            <w:pPr>
              <w:jc w:val="center"/>
              <w:rPr>
                <w:b/>
                <w:bCs/>
              </w:rPr>
            </w:pPr>
            <w:r w:rsidRPr="008A64CF">
              <w:rPr>
                <w:b/>
                <w:bCs/>
              </w:rPr>
              <w:t>Cena netto za całość (liczba x cena za jeden litr)</w:t>
            </w:r>
          </w:p>
        </w:tc>
      </w:tr>
      <w:tr w:rsidR="008A64CF" w:rsidRPr="008A64CF" w14:paraId="1B186707" w14:textId="1BB343CF" w:rsidTr="008A64CF">
        <w:tc>
          <w:tcPr>
            <w:tcW w:w="3455" w:type="dxa"/>
          </w:tcPr>
          <w:p w14:paraId="0BCEE8BA" w14:textId="77777777" w:rsidR="008A64CF" w:rsidRPr="008A64CF" w:rsidRDefault="008A64CF" w:rsidP="007D1EB7">
            <w:r w:rsidRPr="008A64CF">
              <w:t xml:space="preserve">7 UP butelka </w:t>
            </w:r>
          </w:p>
        </w:tc>
        <w:tc>
          <w:tcPr>
            <w:tcW w:w="1076" w:type="dxa"/>
          </w:tcPr>
          <w:p w14:paraId="1BC2CBFD" w14:textId="77777777" w:rsidR="008A64CF" w:rsidRPr="008A64CF" w:rsidRDefault="008A64CF" w:rsidP="007D1EB7">
            <w:r w:rsidRPr="008A64CF">
              <w:t>300</w:t>
            </w:r>
          </w:p>
        </w:tc>
        <w:tc>
          <w:tcPr>
            <w:tcW w:w="1843" w:type="dxa"/>
          </w:tcPr>
          <w:p w14:paraId="05434AA9" w14:textId="77777777" w:rsidR="008A64CF" w:rsidRPr="008A64CF" w:rsidRDefault="008A64CF" w:rsidP="007D1EB7"/>
        </w:tc>
        <w:tc>
          <w:tcPr>
            <w:tcW w:w="2693" w:type="dxa"/>
          </w:tcPr>
          <w:p w14:paraId="473D1BD0" w14:textId="77777777" w:rsidR="008A64CF" w:rsidRPr="008A64CF" w:rsidRDefault="008A64CF" w:rsidP="007D1EB7"/>
        </w:tc>
      </w:tr>
      <w:tr w:rsidR="008A64CF" w:rsidRPr="008A64CF" w14:paraId="03C1DE55" w14:textId="0E60DC92" w:rsidTr="008A64CF">
        <w:tc>
          <w:tcPr>
            <w:tcW w:w="3455" w:type="dxa"/>
          </w:tcPr>
          <w:p w14:paraId="12354147" w14:textId="77777777" w:rsidR="008A64CF" w:rsidRPr="008A64CF" w:rsidRDefault="008A64CF" w:rsidP="007D1EB7">
            <w:r w:rsidRPr="008A64CF">
              <w:t xml:space="preserve">Lipton Butelka </w:t>
            </w:r>
          </w:p>
        </w:tc>
        <w:tc>
          <w:tcPr>
            <w:tcW w:w="1076" w:type="dxa"/>
          </w:tcPr>
          <w:p w14:paraId="2015EA15" w14:textId="77777777" w:rsidR="008A64CF" w:rsidRPr="008A64CF" w:rsidRDefault="008A64CF" w:rsidP="007D1EB7">
            <w:r w:rsidRPr="008A64CF">
              <w:t>3000</w:t>
            </w:r>
          </w:p>
        </w:tc>
        <w:tc>
          <w:tcPr>
            <w:tcW w:w="1843" w:type="dxa"/>
          </w:tcPr>
          <w:p w14:paraId="24B80966" w14:textId="77777777" w:rsidR="008A64CF" w:rsidRPr="008A64CF" w:rsidRDefault="008A64CF" w:rsidP="007D1EB7"/>
        </w:tc>
        <w:tc>
          <w:tcPr>
            <w:tcW w:w="2693" w:type="dxa"/>
          </w:tcPr>
          <w:p w14:paraId="34FA96FF" w14:textId="77777777" w:rsidR="008A64CF" w:rsidRPr="008A64CF" w:rsidRDefault="008A64CF" w:rsidP="007D1EB7"/>
        </w:tc>
      </w:tr>
      <w:tr w:rsidR="008A64CF" w:rsidRPr="008A64CF" w14:paraId="453613D9" w14:textId="0C7F72D5" w:rsidTr="008A64CF">
        <w:tc>
          <w:tcPr>
            <w:tcW w:w="3455" w:type="dxa"/>
          </w:tcPr>
          <w:p w14:paraId="3F7B06EB" w14:textId="77777777" w:rsidR="008A64CF" w:rsidRPr="008A64CF" w:rsidRDefault="008A64CF" w:rsidP="007D1EB7">
            <w:proofErr w:type="spellStart"/>
            <w:r w:rsidRPr="008A64CF">
              <w:t>Mirinda</w:t>
            </w:r>
            <w:proofErr w:type="spellEnd"/>
            <w:r w:rsidRPr="008A64CF">
              <w:t xml:space="preserve"> Butelka </w:t>
            </w:r>
          </w:p>
        </w:tc>
        <w:tc>
          <w:tcPr>
            <w:tcW w:w="1076" w:type="dxa"/>
          </w:tcPr>
          <w:p w14:paraId="6DC54D5E" w14:textId="77777777" w:rsidR="008A64CF" w:rsidRPr="008A64CF" w:rsidRDefault="008A64CF" w:rsidP="007D1EB7">
            <w:r w:rsidRPr="008A64CF">
              <w:t>500</w:t>
            </w:r>
          </w:p>
        </w:tc>
        <w:tc>
          <w:tcPr>
            <w:tcW w:w="1843" w:type="dxa"/>
          </w:tcPr>
          <w:p w14:paraId="07B2263F" w14:textId="77777777" w:rsidR="008A64CF" w:rsidRPr="008A64CF" w:rsidRDefault="008A64CF" w:rsidP="007D1EB7"/>
        </w:tc>
        <w:tc>
          <w:tcPr>
            <w:tcW w:w="2693" w:type="dxa"/>
          </w:tcPr>
          <w:p w14:paraId="1064FFB7" w14:textId="77777777" w:rsidR="008A64CF" w:rsidRPr="008A64CF" w:rsidRDefault="008A64CF" w:rsidP="007D1EB7"/>
        </w:tc>
      </w:tr>
      <w:tr w:rsidR="008A64CF" w:rsidRPr="008A64CF" w14:paraId="7F910E69" w14:textId="0DB2DB03" w:rsidTr="008A64CF">
        <w:tc>
          <w:tcPr>
            <w:tcW w:w="3455" w:type="dxa"/>
          </w:tcPr>
          <w:p w14:paraId="46A439AF" w14:textId="77777777" w:rsidR="008A64CF" w:rsidRPr="008A64CF" w:rsidRDefault="008A64CF" w:rsidP="007D1EB7">
            <w:proofErr w:type="spellStart"/>
            <w:r w:rsidRPr="008A64CF">
              <w:t>Mountain</w:t>
            </w:r>
            <w:proofErr w:type="spellEnd"/>
            <w:r w:rsidRPr="008A64CF">
              <w:t xml:space="preserve"> </w:t>
            </w:r>
            <w:proofErr w:type="spellStart"/>
            <w:r w:rsidRPr="008A64CF">
              <w:t>Dew</w:t>
            </w:r>
            <w:proofErr w:type="spellEnd"/>
            <w:r w:rsidRPr="008A64CF">
              <w:t xml:space="preserve"> </w:t>
            </w:r>
          </w:p>
        </w:tc>
        <w:tc>
          <w:tcPr>
            <w:tcW w:w="1076" w:type="dxa"/>
          </w:tcPr>
          <w:p w14:paraId="2545BDDA" w14:textId="77777777" w:rsidR="008A64CF" w:rsidRPr="008A64CF" w:rsidRDefault="008A64CF" w:rsidP="007D1EB7">
            <w:r w:rsidRPr="008A64CF">
              <w:t>200</w:t>
            </w:r>
          </w:p>
        </w:tc>
        <w:tc>
          <w:tcPr>
            <w:tcW w:w="1843" w:type="dxa"/>
          </w:tcPr>
          <w:p w14:paraId="246362DE" w14:textId="77777777" w:rsidR="008A64CF" w:rsidRPr="008A64CF" w:rsidRDefault="008A64CF" w:rsidP="007D1EB7"/>
        </w:tc>
        <w:tc>
          <w:tcPr>
            <w:tcW w:w="2693" w:type="dxa"/>
          </w:tcPr>
          <w:p w14:paraId="2188B92A" w14:textId="77777777" w:rsidR="008A64CF" w:rsidRPr="008A64CF" w:rsidRDefault="008A64CF" w:rsidP="007D1EB7"/>
        </w:tc>
      </w:tr>
      <w:tr w:rsidR="008A64CF" w:rsidRPr="008A64CF" w14:paraId="2D98F449" w14:textId="15344725" w:rsidTr="008A64CF">
        <w:tc>
          <w:tcPr>
            <w:tcW w:w="3455" w:type="dxa"/>
          </w:tcPr>
          <w:p w14:paraId="7AE2D783" w14:textId="77777777" w:rsidR="008A64CF" w:rsidRPr="008A64CF" w:rsidRDefault="008A64CF" w:rsidP="007D1EB7">
            <w:r w:rsidRPr="008A64CF">
              <w:t xml:space="preserve">Pepsi </w:t>
            </w:r>
          </w:p>
        </w:tc>
        <w:tc>
          <w:tcPr>
            <w:tcW w:w="1076" w:type="dxa"/>
          </w:tcPr>
          <w:p w14:paraId="6B72C914" w14:textId="77777777" w:rsidR="008A64CF" w:rsidRPr="008A64CF" w:rsidRDefault="008A64CF" w:rsidP="007D1EB7">
            <w:r w:rsidRPr="008A64CF">
              <w:t>4000</w:t>
            </w:r>
          </w:p>
        </w:tc>
        <w:tc>
          <w:tcPr>
            <w:tcW w:w="1843" w:type="dxa"/>
          </w:tcPr>
          <w:p w14:paraId="5F71EAB7" w14:textId="77777777" w:rsidR="008A64CF" w:rsidRPr="008A64CF" w:rsidRDefault="008A64CF" w:rsidP="007D1EB7"/>
        </w:tc>
        <w:tc>
          <w:tcPr>
            <w:tcW w:w="2693" w:type="dxa"/>
          </w:tcPr>
          <w:p w14:paraId="119A037A" w14:textId="77777777" w:rsidR="008A64CF" w:rsidRPr="008A64CF" w:rsidRDefault="008A64CF" w:rsidP="007D1EB7"/>
        </w:tc>
      </w:tr>
      <w:tr w:rsidR="008A64CF" w:rsidRPr="008A64CF" w14:paraId="3A72D00A" w14:textId="5C84192A" w:rsidTr="008A64CF">
        <w:tc>
          <w:tcPr>
            <w:tcW w:w="3455" w:type="dxa"/>
          </w:tcPr>
          <w:p w14:paraId="5FE05D46" w14:textId="77777777" w:rsidR="008A64CF" w:rsidRPr="008A64CF" w:rsidRDefault="008A64CF" w:rsidP="007D1EB7">
            <w:r w:rsidRPr="008A64CF">
              <w:lastRenderedPageBreak/>
              <w:t>Pepsi  Max</w:t>
            </w:r>
          </w:p>
        </w:tc>
        <w:tc>
          <w:tcPr>
            <w:tcW w:w="1076" w:type="dxa"/>
          </w:tcPr>
          <w:p w14:paraId="3D672E95" w14:textId="77777777" w:rsidR="008A64CF" w:rsidRPr="008A64CF" w:rsidRDefault="008A64CF" w:rsidP="007D1EB7">
            <w:r w:rsidRPr="008A64CF">
              <w:t>550</w:t>
            </w:r>
          </w:p>
        </w:tc>
        <w:tc>
          <w:tcPr>
            <w:tcW w:w="1843" w:type="dxa"/>
          </w:tcPr>
          <w:p w14:paraId="14BE530A" w14:textId="77777777" w:rsidR="008A64CF" w:rsidRPr="008A64CF" w:rsidRDefault="008A64CF" w:rsidP="007D1EB7"/>
        </w:tc>
        <w:tc>
          <w:tcPr>
            <w:tcW w:w="2693" w:type="dxa"/>
          </w:tcPr>
          <w:p w14:paraId="52C642CA" w14:textId="77777777" w:rsidR="008A64CF" w:rsidRPr="008A64CF" w:rsidRDefault="008A64CF" w:rsidP="007D1EB7"/>
        </w:tc>
      </w:tr>
      <w:tr w:rsidR="008A64CF" w14:paraId="54A21982" w14:textId="1AFD13C1" w:rsidTr="008A64CF">
        <w:tc>
          <w:tcPr>
            <w:tcW w:w="3455" w:type="dxa"/>
          </w:tcPr>
          <w:p w14:paraId="61A3D52A" w14:textId="77777777" w:rsidR="008A64CF" w:rsidRDefault="008A64CF" w:rsidP="007D1EB7">
            <w:r>
              <w:t>Schweppes</w:t>
            </w:r>
          </w:p>
        </w:tc>
        <w:tc>
          <w:tcPr>
            <w:tcW w:w="1076" w:type="dxa"/>
          </w:tcPr>
          <w:p w14:paraId="65359BAD" w14:textId="77777777" w:rsidR="008A64CF" w:rsidRDefault="008A64CF" w:rsidP="007D1EB7">
            <w:r>
              <w:t>120</w:t>
            </w:r>
          </w:p>
        </w:tc>
        <w:tc>
          <w:tcPr>
            <w:tcW w:w="1843" w:type="dxa"/>
          </w:tcPr>
          <w:p w14:paraId="467E7EF4" w14:textId="77777777" w:rsidR="008A64CF" w:rsidRDefault="008A64CF" w:rsidP="007D1EB7"/>
        </w:tc>
        <w:tc>
          <w:tcPr>
            <w:tcW w:w="2693" w:type="dxa"/>
          </w:tcPr>
          <w:p w14:paraId="79EB9AD1" w14:textId="77777777" w:rsidR="008A64CF" w:rsidRDefault="008A64CF" w:rsidP="007D1EB7"/>
        </w:tc>
      </w:tr>
      <w:tr w:rsidR="008A64CF" w14:paraId="668D2260" w14:textId="5E9F3D9C" w:rsidTr="008A64CF">
        <w:tc>
          <w:tcPr>
            <w:tcW w:w="3455" w:type="dxa"/>
          </w:tcPr>
          <w:p w14:paraId="69B96C03" w14:textId="77777777" w:rsidR="008A64CF" w:rsidRDefault="008A64CF" w:rsidP="007D1EB7">
            <w:r>
              <w:t xml:space="preserve">Sok Toma </w:t>
            </w:r>
          </w:p>
        </w:tc>
        <w:tc>
          <w:tcPr>
            <w:tcW w:w="1076" w:type="dxa"/>
          </w:tcPr>
          <w:p w14:paraId="09719C7D" w14:textId="77777777" w:rsidR="008A64CF" w:rsidRDefault="008A64CF" w:rsidP="007D1EB7">
            <w:r>
              <w:t>1100</w:t>
            </w:r>
          </w:p>
        </w:tc>
        <w:tc>
          <w:tcPr>
            <w:tcW w:w="1843" w:type="dxa"/>
          </w:tcPr>
          <w:p w14:paraId="1000520A" w14:textId="77777777" w:rsidR="008A64CF" w:rsidRDefault="008A64CF" w:rsidP="007D1EB7"/>
        </w:tc>
        <w:tc>
          <w:tcPr>
            <w:tcW w:w="2693" w:type="dxa"/>
          </w:tcPr>
          <w:p w14:paraId="1E0B62EA" w14:textId="77777777" w:rsidR="008A64CF" w:rsidRDefault="008A64CF" w:rsidP="007D1EB7"/>
        </w:tc>
      </w:tr>
      <w:tr w:rsidR="008A64CF" w14:paraId="2AD86E50" w14:textId="35DE6B4C" w:rsidTr="008A64CF">
        <w:tc>
          <w:tcPr>
            <w:tcW w:w="3455" w:type="dxa"/>
          </w:tcPr>
          <w:p w14:paraId="4F6CBB34" w14:textId="77777777" w:rsidR="008A64CF" w:rsidRDefault="008A64CF" w:rsidP="007D1EB7">
            <w:r>
              <w:t>Woda</w:t>
            </w:r>
          </w:p>
        </w:tc>
        <w:tc>
          <w:tcPr>
            <w:tcW w:w="1076" w:type="dxa"/>
          </w:tcPr>
          <w:p w14:paraId="19569D2C" w14:textId="77777777" w:rsidR="008A64CF" w:rsidRDefault="008A64CF" w:rsidP="007D1EB7">
            <w:r>
              <w:t>5000</w:t>
            </w:r>
          </w:p>
        </w:tc>
        <w:tc>
          <w:tcPr>
            <w:tcW w:w="1843" w:type="dxa"/>
          </w:tcPr>
          <w:p w14:paraId="07CF133E" w14:textId="77777777" w:rsidR="008A64CF" w:rsidRDefault="008A64CF" w:rsidP="007D1EB7"/>
        </w:tc>
        <w:tc>
          <w:tcPr>
            <w:tcW w:w="2693" w:type="dxa"/>
          </w:tcPr>
          <w:p w14:paraId="30C7169B" w14:textId="77777777" w:rsidR="008A64CF" w:rsidRDefault="008A64CF" w:rsidP="007D1EB7"/>
        </w:tc>
      </w:tr>
      <w:tr w:rsidR="008A64CF" w14:paraId="457D27DC" w14:textId="60BB0389" w:rsidTr="008A64CF">
        <w:tc>
          <w:tcPr>
            <w:tcW w:w="3455" w:type="dxa"/>
          </w:tcPr>
          <w:p w14:paraId="4C0CB7EC" w14:textId="0EB3B90D" w:rsidR="008A64CF" w:rsidRPr="00842695" w:rsidRDefault="008A64CF" w:rsidP="007D1EB7">
            <w:pPr>
              <w:rPr>
                <w:b/>
                <w:bCs/>
              </w:rPr>
            </w:pPr>
            <w:r w:rsidRPr="00842695">
              <w:rPr>
                <w:b/>
                <w:bCs/>
              </w:rPr>
              <w:t>NAPÓJ BIP</w:t>
            </w:r>
            <w:r>
              <w:rPr>
                <w:b/>
                <w:bCs/>
              </w:rPr>
              <w:t xml:space="preserve"> (syrop do napoi gotowych op. 20l)</w:t>
            </w:r>
          </w:p>
        </w:tc>
        <w:tc>
          <w:tcPr>
            <w:tcW w:w="1076" w:type="dxa"/>
          </w:tcPr>
          <w:p w14:paraId="1EF8AFCE" w14:textId="77777777" w:rsidR="008A64CF" w:rsidRDefault="008A64CF" w:rsidP="007D1EB7">
            <w:r>
              <w:t>l.</w:t>
            </w:r>
          </w:p>
        </w:tc>
        <w:tc>
          <w:tcPr>
            <w:tcW w:w="1843" w:type="dxa"/>
          </w:tcPr>
          <w:p w14:paraId="63BD154B" w14:textId="2F14E967" w:rsidR="008A64CF" w:rsidRPr="008A64CF" w:rsidRDefault="008A64CF" w:rsidP="008A64CF">
            <w:pPr>
              <w:jc w:val="center"/>
              <w:rPr>
                <w:b/>
              </w:rPr>
            </w:pPr>
            <w:r w:rsidRPr="008A64CF">
              <w:rPr>
                <w:b/>
              </w:rPr>
              <w:t>Cena netto za litr</w:t>
            </w:r>
          </w:p>
        </w:tc>
        <w:tc>
          <w:tcPr>
            <w:tcW w:w="2693" w:type="dxa"/>
          </w:tcPr>
          <w:p w14:paraId="018386B3" w14:textId="0820C1A2" w:rsidR="008A64CF" w:rsidRPr="008A64CF" w:rsidRDefault="008A64CF" w:rsidP="007D1EB7">
            <w:pPr>
              <w:rPr>
                <w:b/>
              </w:rPr>
            </w:pPr>
            <w:r>
              <w:rPr>
                <w:b/>
                <w:bCs/>
              </w:rPr>
              <w:t>Cena netto za całość (</w:t>
            </w:r>
            <w:r>
              <w:rPr>
                <w:b/>
                <w:bCs/>
              </w:rPr>
              <w:t>1100</w:t>
            </w:r>
            <w:r>
              <w:rPr>
                <w:b/>
                <w:bCs/>
              </w:rPr>
              <w:t xml:space="preserve"> x cena za jeden litr)</w:t>
            </w:r>
          </w:p>
        </w:tc>
      </w:tr>
      <w:tr w:rsidR="008A64CF" w14:paraId="67D81D21" w14:textId="2DD33208" w:rsidTr="008A64CF">
        <w:tc>
          <w:tcPr>
            <w:tcW w:w="3455" w:type="dxa"/>
          </w:tcPr>
          <w:p w14:paraId="6D6EFB56" w14:textId="77777777" w:rsidR="008A64CF" w:rsidRDefault="008A64CF" w:rsidP="007D1EB7">
            <w:r>
              <w:t>PEPSI BIP</w:t>
            </w:r>
          </w:p>
        </w:tc>
        <w:tc>
          <w:tcPr>
            <w:tcW w:w="1076" w:type="dxa"/>
          </w:tcPr>
          <w:p w14:paraId="55ACF8F8" w14:textId="77777777" w:rsidR="008A64CF" w:rsidRDefault="008A64CF" w:rsidP="007D1EB7">
            <w:r>
              <w:t>1100</w:t>
            </w:r>
          </w:p>
        </w:tc>
        <w:tc>
          <w:tcPr>
            <w:tcW w:w="1843" w:type="dxa"/>
          </w:tcPr>
          <w:p w14:paraId="1BD19768" w14:textId="77777777" w:rsidR="008A64CF" w:rsidRDefault="008A64CF" w:rsidP="007D1EB7"/>
        </w:tc>
        <w:tc>
          <w:tcPr>
            <w:tcW w:w="2693" w:type="dxa"/>
          </w:tcPr>
          <w:p w14:paraId="1A332ECF" w14:textId="77777777" w:rsidR="008A64CF" w:rsidRDefault="008A64CF" w:rsidP="007D1EB7"/>
        </w:tc>
      </w:tr>
      <w:tr w:rsidR="008A64CF" w14:paraId="2FDD4871" w14:textId="77777777" w:rsidTr="00927B31">
        <w:tc>
          <w:tcPr>
            <w:tcW w:w="6374" w:type="dxa"/>
            <w:gridSpan w:val="3"/>
          </w:tcPr>
          <w:p w14:paraId="3FA81E96" w14:textId="787D0734" w:rsidR="008A64CF" w:rsidRDefault="008A64CF" w:rsidP="008A64CF">
            <w:pPr>
              <w:jc w:val="right"/>
            </w:pPr>
            <w:r>
              <w:t>Łączna cena brutto:</w:t>
            </w:r>
          </w:p>
        </w:tc>
        <w:tc>
          <w:tcPr>
            <w:tcW w:w="2693" w:type="dxa"/>
          </w:tcPr>
          <w:p w14:paraId="2FAA35C3" w14:textId="77777777" w:rsidR="008A64CF" w:rsidRDefault="008A64CF" w:rsidP="007D1EB7"/>
        </w:tc>
      </w:tr>
    </w:tbl>
    <w:p w14:paraId="2F97E3CB" w14:textId="77777777" w:rsidR="00F70350" w:rsidRPr="00303E6D" w:rsidRDefault="00F70350" w:rsidP="00F70350">
      <w:pPr>
        <w:autoSpaceDE w:val="0"/>
        <w:autoSpaceDN w:val="0"/>
        <w:adjustRightInd w:val="0"/>
        <w:spacing w:before="60" w:after="60" w:line="300" w:lineRule="exact"/>
        <w:ind w:left="360"/>
        <w:jc w:val="both"/>
        <w:rPr>
          <w:rFonts w:cstheme="minorHAnsi"/>
        </w:rPr>
      </w:pPr>
    </w:p>
    <w:p w14:paraId="00B0C984" w14:textId="0CDBFA65" w:rsidR="00F70350" w:rsidRPr="005C5CB0" w:rsidRDefault="005C5CB0" w:rsidP="00E13964">
      <w:pPr>
        <w:numPr>
          <w:ilvl w:val="0"/>
          <w:numId w:val="1"/>
        </w:numPr>
        <w:autoSpaceDE w:val="0"/>
        <w:autoSpaceDN w:val="0"/>
        <w:adjustRightInd w:val="0"/>
        <w:spacing w:before="60" w:after="60" w:line="300" w:lineRule="exact"/>
        <w:ind w:left="360" w:hanging="360"/>
        <w:jc w:val="both"/>
        <w:rPr>
          <w:rFonts w:eastAsia="Times New Roman" w:cstheme="minorHAnsi"/>
          <w:b/>
          <w:bCs/>
        </w:rPr>
      </w:pPr>
      <w:r w:rsidRPr="005C5CB0">
        <w:rPr>
          <w:rFonts w:eastAsia="Times New Roman" w:cstheme="minorHAnsi"/>
          <w:b/>
          <w:bCs/>
        </w:rPr>
        <w:t>Od powyższych cen oferuję rabat w wysokości …………….….</w:t>
      </w:r>
      <w:r w:rsidR="00A551C4">
        <w:rPr>
          <w:rStyle w:val="Odwoanieprzypisudolnego"/>
          <w:rFonts w:eastAsia="Times New Roman"/>
          <w:b/>
          <w:bCs/>
        </w:rPr>
        <w:footnoteReference w:id="1"/>
      </w:r>
      <w:r w:rsidRPr="005C5CB0">
        <w:rPr>
          <w:rFonts w:eastAsia="Times New Roman" w:cstheme="minorHAnsi"/>
          <w:b/>
          <w:bCs/>
        </w:rPr>
        <w:t xml:space="preserve"> % w zależności od wielkości sprzedaży w danym okresie rozliczeniowym. </w:t>
      </w:r>
    </w:p>
    <w:p w14:paraId="5F873675" w14:textId="360F36A9" w:rsidR="00CD39AC" w:rsidRPr="00303E6D" w:rsidRDefault="0009230F" w:rsidP="00E13964">
      <w:pPr>
        <w:numPr>
          <w:ilvl w:val="0"/>
          <w:numId w:val="1"/>
        </w:numPr>
        <w:autoSpaceDE w:val="0"/>
        <w:autoSpaceDN w:val="0"/>
        <w:adjustRightInd w:val="0"/>
        <w:spacing w:before="60" w:after="60" w:line="300" w:lineRule="exact"/>
        <w:ind w:left="360" w:hanging="360"/>
        <w:jc w:val="both"/>
        <w:rPr>
          <w:rFonts w:eastAsia="Times New Roman" w:cstheme="minorHAnsi"/>
        </w:rPr>
      </w:pPr>
      <w:r w:rsidRPr="00303E6D">
        <w:rPr>
          <w:rFonts w:cstheme="minorHAnsi"/>
        </w:rPr>
        <w:t>Oświ</w:t>
      </w:r>
      <w:r w:rsidR="00CD39AC" w:rsidRPr="00303E6D">
        <w:rPr>
          <w:rFonts w:cstheme="minorHAnsi"/>
        </w:rPr>
        <w:t>adczam(-y), że wypełniłem(-liśmy) obowiązki informacyjne przewidziane w art. 13 lub art. 14 RODO (patrz: Rozdział II ust. 4 SWZ) wobec osób fizycznych, od których dane osobowe bezpośrednio lub pośrednio pozyskałem(-liśmy) w celu ubiegania się o udzielenie zamówienia publicznego w niniejszym postępowaniu (jeżeli dane osobowe tych osób były pozyskiwane)</w:t>
      </w:r>
      <w:r w:rsidR="00CD39AC" w:rsidRPr="00303E6D">
        <w:rPr>
          <w:rStyle w:val="Odwoanieprzypisudolnego"/>
          <w:rFonts w:cstheme="minorHAnsi"/>
          <w:b/>
        </w:rPr>
        <w:footnoteReference w:id="2"/>
      </w:r>
      <w:r w:rsidR="00CD39AC" w:rsidRPr="00303E6D">
        <w:rPr>
          <w:rFonts w:cstheme="minorHAnsi"/>
        </w:rPr>
        <w:t xml:space="preserve">. </w:t>
      </w:r>
    </w:p>
    <w:p w14:paraId="4E1B5BD1" w14:textId="77777777" w:rsidR="00316945" w:rsidRPr="00303E6D" w:rsidRDefault="00316945" w:rsidP="00842547">
      <w:pPr>
        <w:numPr>
          <w:ilvl w:val="0"/>
          <w:numId w:val="1"/>
        </w:numPr>
        <w:autoSpaceDE w:val="0"/>
        <w:autoSpaceDN w:val="0"/>
        <w:adjustRightInd w:val="0"/>
        <w:spacing w:before="60" w:after="60" w:line="300" w:lineRule="exact"/>
        <w:ind w:left="360" w:hanging="360"/>
        <w:jc w:val="both"/>
        <w:rPr>
          <w:rFonts w:eastAsia="Times New Roman" w:cstheme="minorHAnsi"/>
        </w:rPr>
      </w:pPr>
      <w:r w:rsidRPr="00303E6D">
        <w:rPr>
          <w:rFonts w:eastAsia="Times New Roman" w:cstheme="minorHAnsi"/>
        </w:rPr>
        <w:t>WSZELKĄ KORESPONDENCJĘ w sprawie niniejszego postępowania należy kierować na adres: .............................................................................................................................................</w:t>
      </w:r>
    </w:p>
    <w:p w14:paraId="53FA2621" w14:textId="2EAF4BED" w:rsidR="00316945" w:rsidRPr="00303E6D" w:rsidRDefault="00316945" w:rsidP="00E13964">
      <w:pPr>
        <w:numPr>
          <w:ilvl w:val="0"/>
          <w:numId w:val="1"/>
        </w:numPr>
        <w:autoSpaceDE w:val="0"/>
        <w:autoSpaceDN w:val="0"/>
        <w:adjustRightInd w:val="0"/>
        <w:spacing w:before="60" w:after="60" w:line="300" w:lineRule="exact"/>
        <w:ind w:left="360" w:hanging="360"/>
        <w:jc w:val="both"/>
        <w:rPr>
          <w:rFonts w:eastAsia="Times New Roman" w:cstheme="minorHAnsi"/>
        </w:rPr>
      </w:pPr>
      <w:r w:rsidRPr="00303E6D">
        <w:rPr>
          <w:rFonts w:eastAsia="Times New Roman" w:cstheme="minorHAnsi"/>
        </w:rPr>
        <w:t>OFERTĘ niniejszą składam/ składamy na.............. stronach.</w:t>
      </w:r>
    </w:p>
    <w:p w14:paraId="3488799D" w14:textId="77777777" w:rsidR="007C173C" w:rsidRPr="00303E6D" w:rsidRDefault="007C173C" w:rsidP="00E13964">
      <w:pPr>
        <w:numPr>
          <w:ilvl w:val="0"/>
          <w:numId w:val="1"/>
        </w:numPr>
        <w:autoSpaceDE w:val="0"/>
        <w:autoSpaceDN w:val="0"/>
        <w:adjustRightInd w:val="0"/>
        <w:spacing w:before="60" w:after="60" w:line="300" w:lineRule="exact"/>
        <w:ind w:left="360" w:hanging="360"/>
        <w:jc w:val="both"/>
        <w:rPr>
          <w:rFonts w:eastAsia="Times New Roman" w:cstheme="minorHAnsi"/>
        </w:rPr>
      </w:pPr>
      <w:r w:rsidRPr="00303E6D">
        <w:rPr>
          <w:rFonts w:eastAsia="Times New Roman" w:cstheme="minorHAnsi"/>
        </w:rPr>
        <w:t>ZAŁĄCZNIKAMI do oferty są:</w:t>
      </w:r>
    </w:p>
    <w:p w14:paraId="3CF2D8B6" w14:textId="77777777" w:rsidR="00B10FBE" w:rsidRPr="00303E6D" w:rsidRDefault="00B10FBE" w:rsidP="00316945">
      <w:pPr>
        <w:autoSpaceDE w:val="0"/>
        <w:autoSpaceDN w:val="0"/>
        <w:adjustRightInd w:val="0"/>
        <w:spacing w:before="60" w:after="60" w:line="260" w:lineRule="exact"/>
        <w:jc w:val="right"/>
        <w:rPr>
          <w:rFonts w:eastAsia="Times New Roman" w:cstheme="minorHAnsi"/>
        </w:rPr>
      </w:pPr>
    </w:p>
    <w:p w14:paraId="09AA3C2D" w14:textId="04E3509D" w:rsidR="00316945" w:rsidRPr="00303E6D" w:rsidRDefault="00316945" w:rsidP="00316945">
      <w:pPr>
        <w:autoSpaceDE w:val="0"/>
        <w:autoSpaceDN w:val="0"/>
        <w:adjustRightInd w:val="0"/>
        <w:spacing w:before="60" w:after="60" w:line="260" w:lineRule="exact"/>
        <w:jc w:val="right"/>
        <w:rPr>
          <w:rFonts w:eastAsia="Times New Roman" w:cstheme="minorHAnsi"/>
        </w:rPr>
      </w:pPr>
      <w:r w:rsidRPr="00303E6D">
        <w:rPr>
          <w:rFonts w:eastAsia="Times New Roman" w:cstheme="minorHAnsi"/>
        </w:rPr>
        <w:t>.................................... dnia ......</w:t>
      </w:r>
      <w:r w:rsidR="0039550C" w:rsidRPr="00303E6D">
        <w:rPr>
          <w:rFonts w:eastAsia="Times New Roman" w:cstheme="minorHAnsi"/>
        </w:rPr>
        <w:t>...................  20</w:t>
      </w:r>
      <w:r w:rsidR="000951F1" w:rsidRPr="00303E6D">
        <w:rPr>
          <w:rFonts w:eastAsia="Times New Roman" w:cstheme="minorHAnsi"/>
        </w:rPr>
        <w:t>2</w:t>
      </w:r>
      <w:r w:rsidR="008A64CF">
        <w:rPr>
          <w:rFonts w:eastAsia="Times New Roman" w:cstheme="minorHAnsi"/>
        </w:rPr>
        <w:t>3</w:t>
      </w:r>
      <w:r w:rsidRPr="00303E6D">
        <w:rPr>
          <w:rFonts w:eastAsia="Times New Roman" w:cstheme="minorHAnsi"/>
        </w:rPr>
        <w:t xml:space="preserve"> r.</w:t>
      </w:r>
    </w:p>
    <w:p w14:paraId="0FB78278" w14:textId="77777777" w:rsidR="007F7670" w:rsidRPr="00303E6D" w:rsidRDefault="007F7670" w:rsidP="004A6B19">
      <w:pPr>
        <w:tabs>
          <w:tab w:val="left" w:pos="5740"/>
        </w:tabs>
        <w:spacing w:before="120" w:after="120" w:line="240" w:lineRule="auto"/>
        <w:ind w:left="708"/>
        <w:rPr>
          <w:rFonts w:eastAsia="Times New Roman" w:cstheme="minorHAnsi"/>
        </w:rPr>
      </w:pPr>
    </w:p>
    <w:p w14:paraId="15FE0A43" w14:textId="154A8CA0" w:rsidR="004A6B19" w:rsidRPr="00303E6D" w:rsidRDefault="004A6B19" w:rsidP="000F2512">
      <w:pPr>
        <w:tabs>
          <w:tab w:val="left" w:pos="1800"/>
        </w:tabs>
        <w:spacing w:before="120" w:after="120" w:line="240" w:lineRule="auto"/>
        <w:ind w:left="708"/>
        <w:jc w:val="right"/>
        <w:rPr>
          <w:rFonts w:eastAsia="Times New Roman" w:cstheme="minorHAnsi"/>
        </w:rPr>
      </w:pPr>
      <w:r w:rsidRPr="00303E6D">
        <w:rPr>
          <w:rFonts w:eastAsia="Times New Roman" w:cstheme="minorHAnsi"/>
        </w:rPr>
        <w:t>.................................. , dnia ......................      …….……….........................................................</w:t>
      </w:r>
    </w:p>
    <w:p w14:paraId="6801907E" w14:textId="36DC3F2B" w:rsidR="000F40FC" w:rsidRPr="00303E6D" w:rsidRDefault="000F40FC" w:rsidP="000F2512">
      <w:pPr>
        <w:tabs>
          <w:tab w:val="left" w:pos="1800"/>
        </w:tabs>
        <w:spacing w:before="120" w:after="120" w:line="240" w:lineRule="auto"/>
        <w:ind w:left="708"/>
        <w:jc w:val="right"/>
        <w:rPr>
          <w:rFonts w:eastAsia="Times New Roman" w:cstheme="minorHAnsi"/>
          <w:vertAlign w:val="superscript"/>
        </w:rPr>
      </w:pPr>
      <w:r w:rsidRPr="00303E6D">
        <w:rPr>
          <w:rFonts w:eastAsia="Times New Roman" w:cstheme="minorHAnsi"/>
          <w:vertAlign w:val="superscript"/>
        </w:rPr>
        <w:t>Podpis osoby reprezentującej wykonawcę</w:t>
      </w:r>
    </w:p>
    <w:sectPr w:rsidR="000F40FC" w:rsidRPr="00303E6D" w:rsidSect="00842547">
      <w:pgSz w:w="11906" w:h="16838"/>
      <w:pgMar w:top="1057" w:right="1417" w:bottom="1609" w:left="1417" w:header="708" w:footer="708" w:gutter="0"/>
      <w:pgBorders w:offsetFrom="page">
        <w:top w:val="inset" w:sz="6" w:space="24" w:color="auto"/>
        <w:left w:val="inset" w:sz="6" w:space="24" w:color="auto"/>
        <w:bottom w:val="inset" w:sz="6" w:space="24" w:color="auto"/>
        <w:right w:val="inset" w:sz="6" w:space="24" w:color="auto"/>
      </w:pgBorders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3CAF29" w16cex:dateUtc="2022-12-08T17:44:00Z"/>
  <w16cex:commentExtensible w16cex:durableId="273CAF17" w16cex:dateUtc="2022-12-08T17:44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747345" w14:textId="77777777" w:rsidR="00C72787" w:rsidRDefault="00C72787" w:rsidP="00D71B9E">
      <w:pPr>
        <w:spacing w:after="0" w:line="240" w:lineRule="auto"/>
      </w:pPr>
      <w:r>
        <w:separator/>
      </w:r>
    </w:p>
  </w:endnote>
  <w:endnote w:type="continuationSeparator" w:id="0">
    <w:p w14:paraId="48BB4058" w14:textId="77777777" w:rsidR="00C72787" w:rsidRDefault="00C72787" w:rsidP="00D71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, 'Times New Roman'">
    <w:altName w:val="Times New Roman"/>
    <w:charset w:val="00"/>
    <w:family w:val="roman"/>
    <w:pitch w:val="variable"/>
  </w:font>
  <w:font w:name="Andale Sans UI">
    <w:charset w:val="00"/>
    <w:family w:val="auto"/>
    <w:pitch w:val="variable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909F6A" w14:textId="77777777" w:rsidR="00C72787" w:rsidRDefault="00C72787" w:rsidP="00D71B9E">
      <w:pPr>
        <w:spacing w:after="0" w:line="240" w:lineRule="auto"/>
      </w:pPr>
      <w:r>
        <w:separator/>
      </w:r>
    </w:p>
  </w:footnote>
  <w:footnote w:type="continuationSeparator" w:id="0">
    <w:p w14:paraId="1A3AE65E" w14:textId="77777777" w:rsidR="00C72787" w:rsidRDefault="00C72787" w:rsidP="00D71B9E">
      <w:pPr>
        <w:spacing w:after="0" w:line="240" w:lineRule="auto"/>
      </w:pPr>
      <w:r>
        <w:continuationSeparator/>
      </w:r>
    </w:p>
  </w:footnote>
  <w:footnote w:id="1">
    <w:p w14:paraId="6E21BE6B" w14:textId="0276D527" w:rsidR="00A551C4" w:rsidRPr="00A551C4" w:rsidRDefault="00A551C4">
      <w:pPr>
        <w:pStyle w:val="Tekstprzypisudolnego"/>
        <w:rPr>
          <w:rFonts w:ascii="Arial" w:hAnsi="Arial" w:cs="Arial"/>
          <w:sz w:val="18"/>
          <w:szCs w:val="18"/>
        </w:rPr>
      </w:pPr>
      <w:r w:rsidRPr="00A551C4">
        <w:rPr>
          <w:rStyle w:val="Odwoanieprzypisudolnego"/>
          <w:rFonts w:ascii="Arial" w:hAnsi="Arial" w:cs="Arial"/>
          <w:sz w:val="18"/>
          <w:szCs w:val="18"/>
        </w:rPr>
        <w:footnoteRef/>
      </w:r>
      <w:r w:rsidRPr="00A551C4">
        <w:rPr>
          <w:rFonts w:ascii="Arial" w:hAnsi="Arial" w:cs="Arial"/>
          <w:sz w:val="18"/>
          <w:szCs w:val="18"/>
        </w:rPr>
        <w:t xml:space="preserve"> Uzupełnić w przedziale od 0 do 30 %. </w:t>
      </w:r>
    </w:p>
  </w:footnote>
  <w:footnote w:id="2">
    <w:p w14:paraId="4A55CCD5" w14:textId="77777777" w:rsidR="00893173" w:rsidRPr="00303E6D" w:rsidRDefault="00893173" w:rsidP="00CD39AC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303E6D">
        <w:rPr>
          <w:rStyle w:val="Odwoanieprzypisudolnego"/>
          <w:rFonts w:asciiTheme="minorHAnsi" w:hAnsiTheme="minorHAnsi" w:cstheme="minorHAnsi"/>
          <w:b/>
          <w:sz w:val="18"/>
          <w:szCs w:val="18"/>
        </w:rPr>
        <w:footnoteRef/>
      </w:r>
      <w:r w:rsidRPr="00303E6D">
        <w:rPr>
          <w:rFonts w:asciiTheme="minorHAnsi" w:hAnsiTheme="minorHAnsi" w:cstheme="minorHAnsi"/>
          <w:sz w:val="18"/>
          <w:szCs w:val="18"/>
        </w:rPr>
        <w:t xml:space="preserve"> </w:t>
      </w:r>
      <w:r w:rsidRPr="00303E6D">
        <w:rPr>
          <w:rFonts w:asciiTheme="minorHAnsi" w:hAnsiTheme="minorHAnsi" w:cstheme="minorHAnsi"/>
          <w:b/>
          <w:sz w:val="18"/>
          <w:szCs w:val="18"/>
        </w:rPr>
        <w:t xml:space="preserve">UWAGA: </w:t>
      </w:r>
      <w:r w:rsidRPr="00303E6D">
        <w:rPr>
          <w:rFonts w:asciiTheme="minorHAnsi" w:hAnsiTheme="minorHAnsi" w:cstheme="minorHAnsi"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– treść niniejszego oświadczenia należy wykreślić.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  <w:rPr>
        <w:b w:val="0"/>
        <w:bCs w:val="0"/>
      </w:rPr>
    </w:lvl>
  </w:abstractNum>
  <w:abstractNum w:abstractNumId="1" w15:restartNumberingAfterBreak="0">
    <w:nsid w:val="0000000B"/>
    <w:multiLevelType w:val="multilevel"/>
    <w:tmpl w:val="7DDCDEA2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Arial" w:eastAsia="Arial" w:hAnsi="Arial" w:cs="Times New Roman" w:hint="default"/>
        <w:sz w:val="20"/>
        <w:szCs w:val="20"/>
        <w:lang w:eastAsia="pl-PL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11"/>
    <w:multiLevelType w:val="singleLevel"/>
    <w:tmpl w:val="00000011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  <w:rPr>
        <w:b w:val="0"/>
        <w:bCs w:val="0"/>
      </w:rPr>
    </w:lvl>
  </w:abstractNum>
  <w:abstractNum w:abstractNumId="3" w15:restartNumberingAfterBreak="0">
    <w:nsid w:val="00000012"/>
    <w:multiLevelType w:val="singleLevel"/>
    <w:tmpl w:val="00000012"/>
    <w:lvl w:ilvl="0">
      <w:start w:val="1"/>
      <w:numFmt w:val="decimal"/>
      <w:lvlText w:val="%1."/>
      <w:lvlJc w:val="left"/>
      <w:pPr>
        <w:tabs>
          <w:tab w:val="num" w:pos="0"/>
        </w:tabs>
        <w:ind w:left="3760" w:hanging="360"/>
      </w:pPr>
      <w:rPr>
        <w:b w:val="0"/>
        <w:bCs w:val="0"/>
      </w:rPr>
    </w:lvl>
  </w:abstractNum>
  <w:abstractNum w:abstractNumId="4" w15:restartNumberingAfterBreak="0">
    <w:nsid w:val="00000013"/>
    <w:multiLevelType w:val="singleLevel"/>
    <w:tmpl w:val="00000013"/>
    <w:lvl w:ilvl="0">
      <w:start w:val="1"/>
      <w:numFmt w:val="lowerLetter"/>
      <w:lvlText w:val="%1)"/>
      <w:lvlJc w:val="left"/>
      <w:pPr>
        <w:tabs>
          <w:tab w:val="num" w:pos="0"/>
        </w:tabs>
        <w:ind w:left="1226" w:hanging="360"/>
      </w:pPr>
      <w:rPr>
        <w:b w:val="0"/>
        <w:bCs w:val="0"/>
        <w:i w:val="0"/>
        <w:iCs w:val="0"/>
      </w:rPr>
    </w:lvl>
  </w:abstractNum>
  <w:abstractNum w:abstractNumId="5" w15:restartNumberingAfterBreak="0">
    <w:nsid w:val="00000017"/>
    <w:multiLevelType w:val="singleLevel"/>
    <w:tmpl w:val="75EA1CC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Yu Mincho" w:hAnsi="Arial" w:cs="Times New Roman" w:hint="default"/>
        <w:sz w:val="20"/>
        <w:szCs w:val="20"/>
        <w:lang w:eastAsia="pl-PL"/>
      </w:rPr>
    </w:lvl>
  </w:abstractNum>
  <w:abstractNum w:abstractNumId="6" w15:restartNumberingAfterBreak="0">
    <w:nsid w:val="00000018"/>
    <w:multiLevelType w:val="singleLevel"/>
    <w:tmpl w:val="359C0C7C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</w:abstractNum>
  <w:abstractNum w:abstractNumId="7" w15:restartNumberingAfterBreak="0">
    <w:nsid w:val="00000019"/>
    <w:multiLevelType w:val="singleLevel"/>
    <w:tmpl w:val="00000019"/>
    <w:lvl w:ilvl="0">
      <w:start w:val="1"/>
      <w:numFmt w:val="lowerLetter"/>
      <w:lvlText w:val="%1)"/>
      <w:lvlJc w:val="left"/>
      <w:pPr>
        <w:tabs>
          <w:tab w:val="num" w:pos="0"/>
        </w:tabs>
        <w:ind w:left="1920" w:hanging="360"/>
      </w:pPr>
      <w:rPr>
        <w:color w:val="auto"/>
      </w:rPr>
    </w:lvl>
  </w:abstractNum>
  <w:abstractNum w:abstractNumId="8" w15:restartNumberingAfterBreak="0">
    <w:nsid w:val="00000021"/>
    <w:multiLevelType w:val="singleLevel"/>
    <w:tmpl w:val="0E0C340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Arial" w:eastAsia="Times New Roman" w:hAnsi="Arial" w:cs="Times New Roman" w:hint="default"/>
        <w:sz w:val="20"/>
        <w:szCs w:val="20"/>
      </w:rPr>
    </w:lvl>
  </w:abstractNum>
  <w:abstractNum w:abstractNumId="9" w15:restartNumberingAfterBreak="0">
    <w:nsid w:val="00000023"/>
    <w:multiLevelType w:val="singleLevel"/>
    <w:tmpl w:val="00000023"/>
    <w:lvl w:ilvl="0">
      <w:start w:val="1"/>
      <w:numFmt w:val="decimal"/>
      <w:lvlText w:val="%1)"/>
      <w:lvlJc w:val="left"/>
      <w:pPr>
        <w:tabs>
          <w:tab w:val="num" w:pos="0"/>
        </w:tabs>
        <w:ind w:left="1372" w:hanging="360"/>
      </w:pPr>
    </w:lvl>
  </w:abstractNum>
  <w:abstractNum w:abstractNumId="10" w15:restartNumberingAfterBreak="0">
    <w:nsid w:val="00000024"/>
    <w:multiLevelType w:val="singleLevel"/>
    <w:tmpl w:val="73FC19E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0"/>
        <w:szCs w:val="20"/>
        <w:lang w:eastAsia="pl-PL"/>
      </w:rPr>
    </w:lvl>
  </w:abstractNum>
  <w:abstractNum w:abstractNumId="11" w15:restartNumberingAfterBreak="0">
    <w:nsid w:val="00000025"/>
    <w:multiLevelType w:val="singleLevel"/>
    <w:tmpl w:val="B686EB80"/>
    <w:lvl w:ilvl="0">
      <w:start w:val="3"/>
      <w:numFmt w:val="decimal"/>
      <w:lvlText w:val="%1."/>
      <w:lvlJc w:val="left"/>
      <w:pPr>
        <w:tabs>
          <w:tab w:val="num" w:pos="917"/>
        </w:tabs>
        <w:ind w:left="2204" w:hanging="360"/>
      </w:pPr>
      <w:rPr>
        <w:rFonts w:ascii="Arial" w:eastAsia="Arial" w:hAnsi="Arial" w:cs="Times New Roman" w:hint="default"/>
        <w:b w:val="0"/>
        <w:bCs/>
        <w:sz w:val="20"/>
        <w:szCs w:val="20"/>
        <w:lang w:eastAsia="pl-PL"/>
      </w:rPr>
    </w:lvl>
  </w:abstractNum>
  <w:abstractNum w:abstractNumId="12" w15:restartNumberingAfterBreak="0">
    <w:nsid w:val="00000028"/>
    <w:multiLevelType w:val="singleLevel"/>
    <w:tmpl w:val="0000002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 w15:restartNumberingAfterBreak="0">
    <w:nsid w:val="0000002F"/>
    <w:multiLevelType w:val="multilevel"/>
    <w:tmpl w:val="0478F07A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eastAsia="Arial" w:hAnsi="Arial" w:cs="Times New Roman" w:hint="default"/>
        <w:sz w:val="20"/>
        <w:szCs w:val="20"/>
        <w:lang w:eastAsia="pl-PL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  <w:rPr>
        <w:rFonts w:ascii="Times New Roman" w:eastAsia="Arial" w:hAnsi="Times New Roman" w:cs="Times New Roman" w:hint="default"/>
        <w:sz w:val="20"/>
        <w:szCs w:val="20"/>
        <w:lang w:eastAsia="pl-PL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ascii="Times New Roman" w:eastAsia="Arial" w:hAnsi="Times New Roman" w:cs="Times New Roman" w:hint="default"/>
        <w:sz w:val="20"/>
        <w:szCs w:val="20"/>
        <w:lang w:eastAsia="pl-PL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ascii="Times New Roman" w:eastAsia="Arial" w:hAnsi="Times New Roman" w:cs="Times New Roman" w:hint="default"/>
        <w:sz w:val="20"/>
        <w:szCs w:val="20"/>
        <w:lang w:eastAsia="pl-PL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ascii="Times New Roman" w:eastAsia="Arial" w:hAnsi="Times New Roman" w:cs="Times New Roman" w:hint="default"/>
        <w:sz w:val="20"/>
        <w:szCs w:val="20"/>
        <w:lang w:eastAsia="pl-PL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ascii="Times New Roman" w:eastAsia="Arial" w:hAnsi="Times New Roman" w:cs="Times New Roman" w:hint="default"/>
        <w:sz w:val="20"/>
        <w:szCs w:val="20"/>
        <w:lang w:eastAsia="pl-PL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ascii="Times New Roman" w:eastAsia="Arial" w:hAnsi="Times New Roman" w:cs="Times New Roman" w:hint="default"/>
        <w:sz w:val="20"/>
        <w:szCs w:val="20"/>
        <w:lang w:eastAsia="pl-PL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ascii="Times New Roman" w:eastAsia="Arial" w:hAnsi="Times New Roman" w:cs="Times New Roman" w:hint="default"/>
        <w:sz w:val="20"/>
        <w:szCs w:val="20"/>
        <w:lang w:eastAsia="pl-PL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ascii="Times New Roman" w:eastAsia="Arial" w:hAnsi="Times New Roman" w:cs="Times New Roman" w:hint="default"/>
        <w:sz w:val="20"/>
        <w:szCs w:val="20"/>
        <w:lang w:eastAsia="pl-PL"/>
      </w:rPr>
    </w:lvl>
  </w:abstractNum>
  <w:abstractNum w:abstractNumId="14" w15:restartNumberingAfterBreak="0">
    <w:nsid w:val="00000031"/>
    <w:multiLevelType w:val="multilevel"/>
    <w:tmpl w:val="D9C856BA"/>
    <w:lvl w:ilvl="0">
      <w:start w:val="1"/>
      <w:numFmt w:val="decimal"/>
      <w:lvlText w:val="%1)"/>
      <w:lvlJc w:val="left"/>
      <w:pPr>
        <w:tabs>
          <w:tab w:val="num" w:pos="0"/>
        </w:tabs>
        <w:ind w:left="6740" w:hanging="360"/>
      </w:pPr>
      <w:rPr>
        <w:b/>
        <w:bCs/>
      </w:rPr>
    </w:lvl>
    <w:lvl w:ilvl="1">
      <w:start w:val="1"/>
      <w:numFmt w:val="lowerLetter"/>
      <w:lvlText w:val="%2)"/>
      <w:lvlJc w:val="right"/>
      <w:pPr>
        <w:tabs>
          <w:tab w:val="num" w:pos="0"/>
        </w:tabs>
        <w:ind w:left="1800" w:hanging="360"/>
      </w:pPr>
      <w:rPr>
        <w:rFonts w:ascii="Arial" w:eastAsia="Times New Roman" w:hAnsi="Arial" w:cs="Times New Roman" w:hint="default"/>
        <w:b w:val="0"/>
        <w:bCs w:val="0"/>
        <w:i w:val="0"/>
        <w:iCs w:val="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b/>
        <w:bCs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5" w15:restartNumberingAfterBreak="0">
    <w:nsid w:val="00000032"/>
    <w:multiLevelType w:val="multilevel"/>
    <w:tmpl w:val="DA44E38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Times New Roman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00000034"/>
    <w:multiLevelType w:val="multilevel"/>
    <w:tmpl w:val="68389C2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eastAsia="Arial" w:hAnsi="Arial" w:cs="Arial" w:hint="default"/>
        <w:color w:val="000000"/>
        <w:sz w:val="20"/>
        <w:szCs w:val="20"/>
        <w:lang w:eastAsia="pl-PL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  <w:rPr>
        <w:rFonts w:ascii="Times New Roman" w:eastAsia="Arial" w:hAnsi="Times New Roman" w:cs="Times New Roman" w:hint="default"/>
        <w:color w:val="000000"/>
        <w:sz w:val="20"/>
        <w:szCs w:val="20"/>
        <w:lang w:eastAsia="pl-PL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ascii="Times New Roman" w:eastAsia="Arial" w:hAnsi="Times New Roman" w:cs="Times New Roman" w:hint="default"/>
        <w:color w:val="000000"/>
        <w:sz w:val="20"/>
        <w:szCs w:val="20"/>
        <w:lang w:eastAsia="pl-PL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ascii="Times New Roman" w:eastAsia="Arial" w:hAnsi="Times New Roman" w:cs="Times New Roman" w:hint="default"/>
        <w:color w:val="000000"/>
        <w:sz w:val="20"/>
        <w:szCs w:val="20"/>
        <w:lang w:eastAsia="pl-PL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ascii="Times New Roman" w:eastAsia="Arial" w:hAnsi="Times New Roman" w:cs="Times New Roman" w:hint="default"/>
        <w:color w:val="000000"/>
        <w:sz w:val="20"/>
        <w:szCs w:val="20"/>
        <w:lang w:eastAsia="pl-PL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ascii="Times New Roman" w:eastAsia="Arial" w:hAnsi="Times New Roman" w:cs="Times New Roman" w:hint="default"/>
        <w:color w:val="000000"/>
        <w:sz w:val="20"/>
        <w:szCs w:val="20"/>
        <w:lang w:eastAsia="pl-PL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ascii="Times New Roman" w:eastAsia="Arial" w:hAnsi="Times New Roman" w:cs="Times New Roman" w:hint="default"/>
        <w:color w:val="000000"/>
        <w:sz w:val="20"/>
        <w:szCs w:val="20"/>
        <w:lang w:eastAsia="pl-PL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ascii="Times New Roman" w:eastAsia="Arial" w:hAnsi="Times New Roman" w:cs="Times New Roman" w:hint="default"/>
        <w:color w:val="000000"/>
        <w:sz w:val="20"/>
        <w:szCs w:val="20"/>
        <w:lang w:eastAsia="pl-PL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ascii="Times New Roman" w:eastAsia="Arial" w:hAnsi="Times New Roman" w:cs="Times New Roman" w:hint="default"/>
        <w:color w:val="000000"/>
        <w:sz w:val="20"/>
        <w:szCs w:val="20"/>
        <w:lang w:eastAsia="pl-PL"/>
      </w:rPr>
    </w:lvl>
  </w:abstractNum>
  <w:abstractNum w:abstractNumId="17" w15:restartNumberingAfterBreak="0">
    <w:nsid w:val="00000035"/>
    <w:multiLevelType w:val="multilevel"/>
    <w:tmpl w:val="00000035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8" w15:restartNumberingAfterBreak="0">
    <w:nsid w:val="00000037"/>
    <w:multiLevelType w:val="singleLevel"/>
    <w:tmpl w:val="4014ADF8"/>
    <w:lvl w:ilvl="0">
      <w:start w:val="1"/>
      <w:numFmt w:val="lowerLetter"/>
      <w:lvlText w:val="%1)"/>
      <w:lvlJc w:val="left"/>
      <w:pPr>
        <w:tabs>
          <w:tab w:val="num" w:pos="0"/>
        </w:tabs>
        <w:ind w:left="1372" w:hanging="360"/>
      </w:pPr>
      <w:rPr>
        <w:strike w:val="0"/>
        <w:dstrike w:val="0"/>
        <w:u w:val="none"/>
        <w:effect w:val="none"/>
      </w:rPr>
    </w:lvl>
  </w:abstractNum>
  <w:abstractNum w:abstractNumId="19" w15:restartNumberingAfterBreak="0">
    <w:nsid w:val="004E5D78"/>
    <w:multiLevelType w:val="multilevel"/>
    <w:tmpl w:val="21BA4D7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02331FC9"/>
    <w:multiLevelType w:val="hybridMultilevel"/>
    <w:tmpl w:val="3D6842B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03644CBB"/>
    <w:multiLevelType w:val="hybridMultilevel"/>
    <w:tmpl w:val="B6767202"/>
    <w:lvl w:ilvl="0" w:tplc="0415000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364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044509D7"/>
    <w:multiLevelType w:val="hybridMultilevel"/>
    <w:tmpl w:val="C8D42874"/>
    <w:lvl w:ilvl="0" w:tplc="40DC86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7F14B92"/>
    <w:multiLevelType w:val="hybridMultilevel"/>
    <w:tmpl w:val="44363E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87B74AA"/>
    <w:multiLevelType w:val="hybridMultilevel"/>
    <w:tmpl w:val="FE989B48"/>
    <w:lvl w:ilvl="0" w:tplc="E918DDD0">
      <w:start w:val="1"/>
      <w:numFmt w:val="lowerLetter"/>
      <w:lvlText w:val="%1)"/>
      <w:lvlJc w:val="left"/>
      <w:pPr>
        <w:ind w:left="1494" w:hanging="360"/>
      </w:p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>
      <w:start w:val="1"/>
      <w:numFmt w:val="lowerRoman"/>
      <w:lvlText w:val="%3."/>
      <w:lvlJc w:val="right"/>
      <w:pPr>
        <w:ind w:left="2934" w:hanging="180"/>
      </w:pPr>
    </w:lvl>
    <w:lvl w:ilvl="3" w:tplc="0415000F">
      <w:start w:val="1"/>
      <w:numFmt w:val="decimal"/>
      <w:lvlText w:val="%4."/>
      <w:lvlJc w:val="left"/>
      <w:pPr>
        <w:ind w:left="3654" w:hanging="360"/>
      </w:pPr>
    </w:lvl>
    <w:lvl w:ilvl="4" w:tplc="04150019">
      <w:start w:val="1"/>
      <w:numFmt w:val="lowerLetter"/>
      <w:lvlText w:val="%5."/>
      <w:lvlJc w:val="left"/>
      <w:pPr>
        <w:ind w:left="4374" w:hanging="360"/>
      </w:pPr>
    </w:lvl>
    <w:lvl w:ilvl="5" w:tplc="0415001B">
      <w:start w:val="1"/>
      <w:numFmt w:val="lowerRoman"/>
      <w:lvlText w:val="%6."/>
      <w:lvlJc w:val="right"/>
      <w:pPr>
        <w:ind w:left="5094" w:hanging="180"/>
      </w:pPr>
    </w:lvl>
    <w:lvl w:ilvl="6" w:tplc="0415000F">
      <w:start w:val="1"/>
      <w:numFmt w:val="decimal"/>
      <w:lvlText w:val="%7."/>
      <w:lvlJc w:val="left"/>
      <w:pPr>
        <w:ind w:left="5814" w:hanging="360"/>
      </w:pPr>
    </w:lvl>
    <w:lvl w:ilvl="7" w:tplc="04150019">
      <w:start w:val="1"/>
      <w:numFmt w:val="lowerLetter"/>
      <w:lvlText w:val="%8."/>
      <w:lvlJc w:val="left"/>
      <w:pPr>
        <w:ind w:left="6534" w:hanging="360"/>
      </w:pPr>
    </w:lvl>
    <w:lvl w:ilvl="8" w:tplc="0415001B">
      <w:start w:val="1"/>
      <w:numFmt w:val="lowerRoman"/>
      <w:lvlText w:val="%9."/>
      <w:lvlJc w:val="right"/>
      <w:pPr>
        <w:ind w:left="7254" w:hanging="180"/>
      </w:pPr>
    </w:lvl>
  </w:abstractNum>
  <w:abstractNum w:abstractNumId="25" w15:restartNumberingAfterBreak="0">
    <w:nsid w:val="0AA51335"/>
    <w:multiLevelType w:val="multilevel"/>
    <w:tmpl w:val="3416B340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26" w15:restartNumberingAfterBreak="0">
    <w:nsid w:val="0C3874E8"/>
    <w:multiLevelType w:val="hybridMultilevel"/>
    <w:tmpl w:val="640209A8"/>
    <w:lvl w:ilvl="0" w:tplc="8FE4BF2E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3027EC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5A25FB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D5A20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5CEA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65268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6564A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60E3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CECD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0C5721D9"/>
    <w:multiLevelType w:val="multilevel"/>
    <w:tmpl w:val="8B6C3A2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0C9968BA"/>
    <w:multiLevelType w:val="multilevel"/>
    <w:tmpl w:val="DA0A59D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C9E3DE2"/>
    <w:multiLevelType w:val="hybridMultilevel"/>
    <w:tmpl w:val="484ACEF8"/>
    <w:lvl w:ilvl="0" w:tplc="8C38B2F0">
      <w:start w:val="1"/>
      <w:numFmt w:val="decimal"/>
      <w:lvlText w:val="%1)"/>
      <w:lvlJc w:val="left"/>
      <w:pPr>
        <w:ind w:left="92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646" w:hanging="360"/>
      </w:pPr>
    </w:lvl>
    <w:lvl w:ilvl="2" w:tplc="0415001B" w:tentative="1">
      <w:start w:val="1"/>
      <w:numFmt w:val="lowerRoman"/>
      <w:lvlText w:val="%3."/>
      <w:lvlJc w:val="right"/>
      <w:pPr>
        <w:ind w:left="2366" w:hanging="180"/>
      </w:pPr>
    </w:lvl>
    <w:lvl w:ilvl="3" w:tplc="0415000F" w:tentative="1">
      <w:start w:val="1"/>
      <w:numFmt w:val="decimal"/>
      <w:lvlText w:val="%4."/>
      <w:lvlJc w:val="left"/>
      <w:pPr>
        <w:ind w:left="3086" w:hanging="360"/>
      </w:pPr>
    </w:lvl>
    <w:lvl w:ilvl="4" w:tplc="04150019" w:tentative="1">
      <w:start w:val="1"/>
      <w:numFmt w:val="lowerLetter"/>
      <w:lvlText w:val="%5."/>
      <w:lvlJc w:val="left"/>
      <w:pPr>
        <w:ind w:left="3806" w:hanging="360"/>
      </w:pPr>
    </w:lvl>
    <w:lvl w:ilvl="5" w:tplc="0415001B" w:tentative="1">
      <w:start w:val="1"/>
      <w:numFmt w:val="lowerRoman"/>
      <w:lvlText w:val="%6."/>
      <w:lvlJc w:val="right"/>
      <w:pPr>
        <w:ind w:left="4526" w:hanging="180"/>
      </w:pPr>
    </w:lvl>
    <w:lvl w:ilvl="6" w:tplc="0415000F" w:tentative="1">
      <w:start w:val="1"/>
      <w:numFmt w:val="decimal"/>
      <w:lvlText w:val="%7."/>
      <w:lvlJc w:val="left"/>
      <w:pPr>
        <w:ind w:left="5246" w:hanging="360"/>
      </w:pPr>
    </w:lvl>
    <w:lvl w:ilvl="7" w:tplc="04150019" w:tentative="1">
      <w:start w:val="1"/>
      <w:numFmt w:val="lowerLetter"/>
      <w:lvlText w:val="%8."/>
      <w:lvlJc w:val="left"/>
      <w:pPr>
        <w:ind w:left="5966" w:hanging="360"/>
      </w:pPr>
    </w:lvl>
    <w:lvl w:ilvl="8" w:tplc="0415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30" w15:restartNumberingAfterBreak="0">
    <w:nsid w:val="0EB84EF1"/>
    <w:multiLevelType w:val="multilevel"/>
    <w:tmpl w:val="65420E5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31" w15:restartNumberingAfterBreak="0">
    <w:nsid w:val="0FBD6BDE"/>
    <w:multiLevelType w:val="multilevel"/>
    <w:tmpl w:val="E8B62E2C"/>
    <w:lvl w:ilvl="0">
      <w:start w:val="1"/>
      <w:numFmt w:val="decimal"/>
      <w:lvlText w:val="%1."/>
      <w:lvlJc w:val="left"/>
      <w:pPr>
        <w:tabs>
          <w:tab w:val="num" w:pos="1288"/>
        </w:tabs>
        <w:ind w:left="1288" w:hanging="720"/>
      </w:pPr>
      <w:rPr>
        <w:b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sz w:val="20"/>
      </w:r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)"/>
      <w:lvlJc w:val="left"/>
      <w:pPr>
        <w:tabs>
          <w:tab w:val="num" w:pos="1211"/>
        </w:tabs>
        <w:ind w:left="1211" w:hanging="360"/>
      </w:pPr>
    </w:lvl>
    <w:lvl w:ilvl="4">
      <w:start w:val="1"/>
      <w:numFmt w:val="decimal"/>
      <w:lvlText w:val="%5."/>
      <w:lvlJc w:val="left"/>
      <w:pPr>
        <w:tabs>
          <w:tab w:val="num" w:pos="4335"/>
        </w:tabs>
        <w:ind w:left="4335" w:hanging="1095"/>
      </w:pPr>
      <w:rPr>
        <w:rFonts w:eastAsia="Times New Roman" w:cs="Arial"/>
        <w:color w:val="00000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eastAsia="Calibri" w:cs="Arial"/>
        <w:b w:val="0"/>
        <w:i w:val="0"/>
        <w:color w:val="auto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)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1057008B"/>
    <w:multiLevelType w:val="hybridMultilevel"/>
    <w:tmpl w:val="CE621012"/>
    <w:lvl w:ilvl="0" w:tplc="C75481CA">
      <w:start w:val="1"/>
      <w:numFmt w:val="decimal"/>
      <w:lvlText w:val="%1."/>
      <w:lvlJc w:val="left"/>
      <w:pPr>
        <w:tabs>
          <w:tab w:val="num" w:pos="595"/>
        </w:tabs>
        <w:ind w:left="595" w:hanging="453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116621B2"/>
    <w:multiLevelType w:val="multilevel"/>
    <w:tmpl w:val="E5CEC144"/>
    <w:lvl w:ilvl="0">
      <w:start w:val="1"/>
      <w:numFmt w:val="decimal"/>
      <w:lvlText w:val="%1."/>
      <w:lvlJc w:val="left"/>
      <w:pPr>
        <w:tabs>
          <w:tab w:val="num" w:pos="1288"/>
        </w:tabs>
        <w:ind w:left="1288" w:hanging="720"/>
      </w:pPr>
      <w:rPr>
        <w:b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)"/>
      <w:lvlJc w:val="left"/>
      <w:pPr>
        <w:tabs>
          <w:tab w:val="num" w:pos="1211"/>
        </w:tabs>
        <w:ind w:left="1211" w:hanging="360"/>
      </w:pPr>
    </w:lvl>
    <w:lvl w:ilvl="4">
      <w:start w:val="1"/>
      <w:numFmt w:val="decimal"/>
      <w:lvlText w:val="%5."/>
      <w:lvlJc w:val="left"/>
      <w:pPr>
        <w:tabs>
          <w:tab w:val="num" w:pos="4335"/>
        </w:tabs>
        <w:ind w:left="4335" w:hanging="1095"/>
      </w:pPr>
      <w:rPr>
        <w:rFonts w:eastAsia="Times New Roman" w:cs="Arial"/>
        <w:b w:val="0"/>
        <w:color w:val="00000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cs="Arial"/>
        <w:b w:val="0"/>
        <w:i w:val="0"/>
        <w:color w:val="auto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11A0690E"/>
    <w:multiLevelType w:val="multilevel"/>
    <w:tmpl w:val="200CD72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133D2EAB"/>
    <w:multiLevelType w:val="multilevel"/>
    <w:tmpl w:val="452CF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144C5598"/>
    <w:multiLevelType w:val="singleLevel"/>
    <w:tmpl w:val="04150011"/>
    <w:lvl w:ilvl="0">
      <w:start w:val="1"/>
      <w:numFmt w:val="decimal"/>
      <w:lvlText w:val="%1)"/>
      <w:lvlJc w:val="left"/>
      <w:pPr>
        <w:ind w:left="1287" w:hanging="360"/>
      </w:pPr>
    </w:lvl>
  </w:abstractNum>
  <w:abstractNum w:abstractNumId="37" w15:restartNumberingAfterBreak="0">
    <w:nsid w:val="19FB6204"/>
    <w:multiLevelType w:val="multilevel"/>
    <w:tmpl w:val="B6D6C0E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1B750E04"/>
    <w:multiLevelType w:val="hybridMultilevel"/>
    <w:tmpl w:val="D854AC48"/>
    <w:lvl w:ilvl="0" w:tplc="04150017">
      <w:start w:val="1"/>
      <w:numFmt w:val="lowerLetter"/>
      <w:lvlText w:val="%1)"/>
      <w:lvlJc w:val="left"/>
      <w:pPr>
        <w:ind w:left="4120" w:hanging="360"/>
      </w:pPr>
    </w:lvl>
    <w:lvl w:ilvl="1" w:tplc="04150019">
      <w:start w:val="1"/>
      <w:numFmt w:val="lowerLetter"/>
      <w:lvlText w:val="%2."/>
      <w:lvlJc w:val="left"/>
      <w:pPr>
        <w:ind w:left="4840" w:hanging="360"/>
      </w:pPr>
    </w:lvl>
    <w:lvl w:ilvl="2" w:tplc="0415001B">
      <w:start w:val="1"/>
      <w:numFmt w:val="lowerRoman"/>
      <w:lvlText w:val="%3."/>
      <w:lvlJc w:val="right"/>
      <w:pPr>
        <w:ind w:left="5560" w:hanging="180"/>
      </w:pPr>
    </w:lvl>
    <w:lvl w:ilvl="3" w:tplc="0415000F">
      <w:start w:val="1"/>
      <w:numFmt w:val="decimal"/>
      <w:lvlText w:val="%4."/>
      <w:lvlJc w:val="left"/>
      <w:pPr>
        <w:ind w:left="6280" w:hanging="360"/>
      </w:pPr>
    </w:lvl>
    <w:lvl w:ilvl="4" w:tplc="04150019">
      <w:start w:val="1"/>
      <w:numFmt w:val="lowerLetter"/>
      <w:lvlText w:val="%5."/>
      <w:lvlJc w:val="left"/>
      <w:pPr>
        <w:ind w:left="7000" w:hanging="360"/>
      </w:pPr>
    </w:lvl>
    <w:lvl w:ilvl="5" w:tplc="0415001B">
      <w:start w:val="1"/>
      <w:numFmt w:val="lowerRoman"/>
      <w:lvlText w:val="%6."/>
      <w:lvlJc w:val="right"/>
      <w:pPr>
        <w:ind w:left="7720" w:hanging="180"/>
      </w:pPr>
    </w:lvl>
    <w:lvl w:ilvl="6" w:tplc="0415000F">
      <w:start w:val="1"/>
      <w:numFmt w:val="decimal"/>
      <w:lvlText w:val="%7."/>
      <w:lvlJc w:val="left"/>
      <w:pPr>
        <w:ind w:left="8440" w:hanging="360"/>
      </w:pPr>
    </w:lvl>
    <w:lvl w:ilvl="7" w:tplc="04150019">
      <w:start w:val="1"/>
      <w:numFmt w:val="lowerLetter"/>
      <w:lvlText w:val="%8."/>
      <w:lvlJc w:val="left"/>
      <w:pPr>
        <w:ind w:left="9160" w:hanging="360"/>
      </w:pPr>
    </w:lvl>
    <w:lvl w:ilvl="8" w:tplc="0415001B">
      <w:start w:val="1"/>
      <w:numFmt w:val="lowerRoman"/>
      <w:lvlText w:val="%9."/>
      <w:lvlJc w:val="right"/>
      <w:pPr>
        <w:ind w:left="9880" w:hanging="180"/>
      </w:pPr>
    </w:lvl>
  </w:abstractNum>
  <w:abstractNum w:abstractNumId="39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C6D3B63"/>
    <w:multiLevelType w:val="multilevel"/>
    <w:tmpl w:val="02A6E42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1E6E1E1C"/>
    <w:multiLevelType w:val="multilevel"/>
    <w:tmpl w:val="8922549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43" w15:restartNumberingAfterBreak="0">
    <w:nsid w:val="220A1441"/>
    <w:multiLevelType w:val="multilevel"/>
    <w:tmpl w:val="5BF2ACA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5E44717"/>
    <w:multiLevelType w:val="multilevel"/>
    <w:tmpl w:val="F94C7FF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2602553B"/>
    <w:multiLevelType w:val="multilevel"/>
    <w:tmpl w:val="E9F05726"/>
    <w:lvl w:ilvl="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46" w15:restartNumberingAfterBreak="0">
    <w:nsid w:val="27313D07"/>
    <w:multiLevelType w:val="multilevel"/>
    <w:tmpl w:val="01B6F7B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2BC13A5F"/>
    <w:multiLevelType w:val="multilevel"/>
    <w:tmpl w:val="1616C5B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30992074"/>
    <w:multiLevelType w:val="multilevel"/>
    <w:tmpl w:val="965A86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3BC36A42"/>
    <w:multiLevelType w:val="hybridMultilevel"/>
    <w:tmpl w:val="9148E6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D13375B"/>
    <w:multiLevelType w:val="multilevel"/>
    <w:tmpl w:val="B02028CC"/>
    <w:lvl w:ilvl="0">
      <w:start w:val="1"/>
      <w:numFmt w:val="decimal"/>
      <w:lvlText w:val="%1."/>
      <w:lvlJc w:val="left"/>
      <w:pPr>
        <w:tabs>
          <w:tab w:val="num" w:pos="1288"/>
        </w:tabs>
        <w:ind w:left="1288" w:hanging="72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)"/>
      <w:lvlJc w:val="left"/>
      <w:pPr>
        <w:tabs>
          <w:tab w:val="num" w:pos="1211"/>
        </w:tabs>
        <w:ind w:left="1211" w:hanging="360"/>
      </w:pPr>
    </w:lvl>
    <w:lvl w:ilvl="4">
      <w:start w:val="1"/>
      <w:numFmt w:val="decimal"/>
      <w:lvlText w:val="%5."/>
      <w:lvlJc w:val="left"/>
      <w:pPr>
        <w:tabs>
          <w:tab w:val="num" w:pos="4335"/>
        </w:tabs>
        <w:ind w:left="4335" w:hanging="1095"/>
      </w:pPr>
      <w:rPr>
        <w:rFonts w:eastAsia="Times New Roman" w:cs="Arial"/>
        <w:color w:val="00000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eastAsia="Calibri" w:cs="Arial"/>
        <w:b w:val="0"/>
        <w:i w:val="0"/>
        <w:color w:val="auto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)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436B24D9"/>
    <w:multiLevelType w:val="multilevel"/>
    <w:tmpl w:val="89B2E0AC"/>
    <w:lvl w:ilvl="0">
      <w:start w:val="1"/>
      <w:numFmt w:val="decimal"/>
      <w:lvlText w:val="%1."/>
      <w:lvlJc w:val="left"/>
      <w:pPr>
        <w:tabs>
          <w:tab w:val="num" w:pos="1288"/>
        </w:tabs>
        <w:ind w:left="1288" w:hanging="72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)"/>
      <w:lvlJc w:val="left"/>
      <w:pPr>
        <w:tabs>
          <w:tab w:val="num" w:pos="1211"/>
        </w:tabs>
        <w:ind w:left="1211" w:hanging="360"/>
      </w:pPr>
    </w:lvl>
    <w:lvl w:ilvl="4">
      <w:start w:val="1"/>
      <w:numFmt w:val="decimal"/>
      <w:lvlText w:val="%5."/>
      <w:lvlJc w:val="left"/>
      <w:pPr>
        <w:tabs>
          <w:tab w:val="num" w:pos="4335"/>
        </w:tabs>
        <w:ind w:left="4335" w:hanging="1095"/>
      </w:pPr>
      <w:rPr>
        <w:rFonts w:eastAsia="Times New Roman" w:cs="Arial"/>
        <w:color w:val="00000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eastAsia="Calibri" w:cs="Arial"/>
        <w:b w:val="0"/>
        <w:i w:val="0"/>
        <w:color w:val="auto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)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48D42FCD"/>
    <w:multiLevelType w:val="hybridMultilevel"/>
    <w:tmpl w:val="9C46DA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9B44ECD"/>
    <w:multiLevelType w:val="multilevel"/>
    <w:tmpl w:val="83E8C49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E171734"/>
    <w:multiLevelType w:val="hybridMultilevel"/>
    <w:tmpl w:val="3C1C6A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C0D07C2A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9E4C3918">
      <w:start w:val="1"/>
      <w:numFmt w:val="decimal"/>
      <w:lvlText w:val="%4."/>
      <w:lvlJc w:val="left"/>
      <w:pPr>
        <w:ind w:left="2520" w:hanging="360"/>
      </w:pPr>
      <w:rPr>
        <w:b w:val="0"/>
        <w:bCs w:val="0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506207E6"/>
    <w:multiLevelType w:val="multilevel"/>
    <w:tmpl w:val="68DA1358"/>
    <w:lvl w:ilvl="0">
      <w:start w:val="1"/>
      <w:numFmt w:val="decimal"/>
      <w:lvlText w:val="%1."/>
      <w:lvlJc w:val="left"/>
      <w:pPr>
        <w:tabs>
          <w:tab w:val="num" w:pos="1288"/>
        </w:tabs>
        <w:ind w:left="1288" w:hanging="72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sz w:val="20"/>
      </w:r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)"/>
      <w:lvlJc w:val="left"/>
      <w:pPr>
        <w:tabs>
          <w:tab w:val="num" w:pos="1211"/>
        </w:tabs>
        <w:ind w:left="1211" w:hanging="360"/>
      </w:pPr>
    </w:lvl>
    <w:lvl w:ilvl="4">
      <w:start w:val="1"/>
      <w:numFmt w:val="decimal"/>
      <w:lvlText w:val="%5."/>
      <w:lvlJc w:val="left"/>
      <w:pPr>
        <w:tabs>
          <w:tab w:val="num" w:pos="4335"/>
        </w:tabs>
        <w:ind w:left="4335" w:hanging="1095"/>
      </w:pPr>
      <w:rPr>
        <w:rFonts w:eastAsia="Times New Roman" w:cs="Arial"/>
        <w:color w:val="00000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cs="Arial"/>
        <w:b w:val="0"/>
        <w:i w:val="0"/>
        <w:color w:val="auto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54296FFD"/>
    <w:multiLevelType w:val="hybridMultilevel"/>
    <w:tmpl w:val="E8B2BB7A"/>
    <w:lvl w:ilvl="0" w:tplc="7FAEDA92">
      <w:start w:val="1"/>
      <w:numFmt w:val="lowerLetter"/>
      <w:lvlText w:val="%1)"/>
      <w:lvlJc w:val="left"/>
      <w:pPr>
        <w:ind w:left="1417" w:hanging="850"/>
      </w:pPr>
    </w:lvl>
    <w:lvl w:ilvl="1" w:tplc="ACCC96C4">
      <w:start w:val="1"/>
      <w:numFmt w:val="decimal"/>
      <w:lvlText w:val="%2)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57" w15:restartNumberingAfterBreak="0">
    <w:nsid w:val="54E401D7"/>
    <w:multiLevelType w:val="multilevel"/>
    <w:tmpl w:val="9AD44838"/>
    <w:lvl w:ilvl="0">
      <w:start w:val="1"/>
      <w:numFmt w:val="decimal"/>
      <w:lvlText w:val="%1)"/>
      <w:lvlJc w:val="left"/>
      <w:pPr>
        <w:ind w:left="780" w:hanging="4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91A0810"/>
    <w:multiLevelType w:val="hybridMultilevel"/>
    <w:tmpl w:val="22FA3AB6"/>
    <w:lvl w:ilvl="0" w:tplc="124422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9" w15:restartNumberingAfterBreak="0">
    <w:nsid w:val="5B656A6A"/>
    <w:multiLevelType w:val="hybridMultilevel"/>
    <w:tmpl w:val="84B8E8D2"/>
    <w:lvl w:ilvl="0" w:tplc="51D4AEC2">
      <w:start w:val="10"/>
      <w:numFmt w:val="decimal"/>
      <w:lvlText w:val="%1."/>
      <w:lvlJc w:val="left"/>
      <w:pPr>
        <w:ind w:left="41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D2F0CEE"/>
    <w:multiLevelType w:val="hybridMultilevel"/>
    <w:tmpl w:val="C8D42874"/>
    <w:lvl w:ilvl="0" w:tplc="40DC86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3BA1D2C"/>
    <w:multiLevelType w:val="multilevel"/>
    <w:tmpl w:val="9EACCBE2"/>
    <w:lvl w:ilvl="0">
      <w:start w:val="1"/>
      <w:numFmt w:val="decimal"/>
      <w:lvlText w:val="%1."/>
      <w:lvlJc w:val="left"/>
      <w:pPr>
        <w:tabs>
          <w:tab w:val="num" w:pos="1288"/>
        </w:tabs>
        <w:ind w:left="1288" w:hanging="72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4335"/>
        </w:tabs>
        <w:ind w:left="4335" w:hanging="1095"/>
      </w:pPr>
      <w:rPr>
        <w:rFonts w:eastAsia="Times New Roman" w:cs="Arial"/>
        <w:color w:val="00000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eastAsia="Times New Roman" w:cs="Arial"/>
        <w:b w:val="0"/>
        <w:i w:val="0"/>
        <w:color w:val="auto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  <w:bCs w:val="0"/>
        <w:sz w:val="20"/>
      </w:rPr>
    </w:lvl>
    <w:lvl w:ilvl="7">
      <w:start w:val="1"/>
      <w:numFmt w:val="lowerLetter"/>
      <w:lvlText w:val="%8)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 w15:restartNumberingAfterBreak="0">
    <w:nsid w:val="64EB5B68"/>
    <w:multiLevelType w:val="hybridMultilevel"/>
    <w:tmpl w:val="D3585654"/>
    <w:lvl w:ilvl="0" w:tplc="4E629198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3" w15:restartNumberingAfterBreak="0">
    <w:nsid w:val="666C065B"/>
    <w:multiLevelType w:val="hybridMultilevel"/>
    <w:tmpl w:val="E11478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9C87C2D"/>
    <w:multiLevelType w:val="multilevel"/>
    <w:tmpl w:val="502C289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6D773FBA"/>
    <w:multiLevelType w:val="hybridMultilevel"/>
    <w:tmpl w:val="D01A1C62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E6D1052"/>
    <w:multiLevelType w:val="multilevel"/>
    <w:tmpl w:val="8084BBEE"/>
    <w:lvl w:ilvl="0">
      <w:start w:val="1"/>
      <w:numFmt w:val="decimal"/>
      <w:lvlText w:val="%1."/>
      <w:lvlJc w:val="left"/>
      <w:pPr>
        <w:tabs>
          <w:tab w:val="num" w:pos="1288"/>
        </w:tabs>
        <w:ind w:left="1288" w:hanging="720"/>
      </w:pPr>
      <w:rPr>
        <w:b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sz w:val="20"/>
      </w:r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)"/>
      <w:lvlJc w:val="left"/>
      <w:pPr>
        <w:tabs>
          <w:tab w:val="num" w:pos="1211"/>
        </w:tabs>
        <w:ind w:left="1211" w:hanging="360"/>
      </w:pPr>
    </w:lvl>
    <w:lvl w:ilvl="4">
      <w:start w:val="1"/>
      <w:numFmt w:val="decimal"/>
      <w:lvlText w:val="%5."/>
      <w:lvlJc w:val="left"/>
      <w:pPr>
        <w:tabs>
          <w:tab w:val="num" w:pos="4335"/>
        </w:tabs>
        <w:ind w:left="4335" w:hanging="1095"/>
      </w:pPr>
      <w:rPr>
        <w:rFonts w:eastAsia="Times New Roman" w:cs="Arial"/>
        <w:color w:val="000000"/>
      </w:rPr>
    </w:lvl>
    <w:lvl w:ilvl="5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cs="Arial"/>
        <w:b w:val="0"/>
        <w:i w:val="0"/>
        <w:color w:val="auto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6EC66961"/>
    <w:multiLevelType w:val="multilevel"/>
    <w:tmpl w:val="E780CF58"/>
    <w:lvl w:ilvl="0">
      <w:start w:val="1"/>
      <w:numFmt w:val="decimal"/>
      <w:lvlText w:val="%1."/>
      <w:lvlJc w:val="left"/>
      <w:pPr>
        <w:tabs>
          <w:tab w:val="num" w:pos="1288"/>
        </w:tabs>
        <w:ind w:left="1288" w:hanging="72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)"/>
      <w:lvlJc w:val="left"/>
      <w:pPr>
        <w:tabs>
          <w:tab w:val="num" w:pos="1211"/>
        </w:tabs>
        <w:ind w:left="1211" w:hanging="360"/>
      </w:pPr>
    </w:lvl>
    <w:lvl w:ilvl="4">
      <w:start w:val="1"/>
      <w:numFmt w:val="decimal"/>
      <w:lvlText w:val="%5."/>
      <w:lvlJc w:val="left"/>
      <w:pPr>
        <w:tabs>
          <w:tab w:val="num" w:pos="4335"/>
        </w:tabs>
        <w:ind w:left="4335" w:hanging="1095"/>
      </w:pPr>
      <w:rPr>
        <w:rFonts w:eastAsia="Times New Roman" w:cs="Arial"/>
        <w:b w:val="0"/>
        <w:color w:val="000000"/>
        <w:sz w:val="20"/>
      </w:rPr>
    </w:lvl>
    <w:lvl w:ilvl="5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cs="Arial"/>
        <w:b w:val="0"/>
        <w:i w:val="0"/>
        <w:color w:val="auto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75CC7712"/>
    <w:multiLevelType w:val="hybridMultilevel"/>
    <w:tmpl w:val="58BA4184"/>
    <w:lvl w:ilvl="0" w:tplc="4E629198">
      <w:start w:val="1"/>
      <w:numFmt w:val="bullet"/>
      <w:lvlText w:val=""/>
      <w:lvlJc w:val="left"/>
      <w:pPr>
        <w:ind w:left="41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48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55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62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70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77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84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91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9880" w:hanging="360"/>
      </w:pPr>
      <w:rPr>
        <w:rFonts w:ascii="Wingdings" w:hAnsi="Wingdings" w:hint="default"/>
      </w:rPr>
    </w:lvl>
  </w:abstractNum>
  <w:abstractNum w:abstractNumId="69" w15:restartNumberingAfterBreak="0">
    <w:nsid w:val="75E36045"/>
    <w:multiLevelType w:val="multilevel"/>
    <w:tmpl w:val="DF6E19B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778D2D22"/>
    <w:multiLevelType w:val="multilevel"/>
    <w:tmpl w:val="673271D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79741EA3"/>
    <w:multiLevelType w:val="multilevel"/>
    <w:tmpl w:val="08749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7C1327B3"/>
    <w:multiLevelType w:val="hybridMultilevel"/>
    <w:tmpl w:val="814250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CD13E6F"/>
    <w:multiLevelType w:val="multilevel"/>
    <w:tmpl w:val="ED927D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7E461718"/>
    <w:multiLevelType w:val="hybridMultilevel"/>
    <w:tmpl w:val="8D1CF8EA"/>
    <w:lvl w:ilvl="0" w:tplc="2A986B52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37"/>
  </w:num>
  <w:num w:numId="2">
    <w:abstractNumId w:val="42"/>
  </w:num>
  <w:num w:numId="3">
    <w:abstractNumId w:val="39"/>
  </w:num>
  <w:num w:numId="4">
    <w:abstractNumId w:val="22"/>
  </w:num>
  <w:num w:numId="5">
    <w:abstractNumId w:val="60"/>
  </w:num>
  <w:num w:numId="6">
    <w:abstractNumId w:val="59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8"/>
  </w:num>
  <w:num w:numId="8">
    <w:abstractNumId w:val="62"/>
  </w:num>
  <w:num w:numId="9">
    <w:abstractNumId w:val="10"/>
  </w:num>
  <w:num w:numId="10">
    <w:abstractNumId w:val="29"/>
  </w:num>
  <w:num w:numId="11">
    <w:abstractNumId w:val="15"/>
  </w:num>
  <w:num w:numId="12">
    <w:abstractNumId w:val="17"/>
  </w:num>
  <w:num w:numId="13">
    <w:abstractNumId w:val="13"/>
  </w:num>
  <w:num w:numId="14">
    <w:abstractNumId w:val="1"/>
  </w:num>
  <w:num w:numId="15">
    <w:abstractNumId w:val="66"/>
  </w:num>
  <w:num w:numId="16">
    <w:abstractNumId w:val="33"/>
  </w:num>
  <w:num w:numId="17">
    <w:abstractNumId w:val="67"/>
  </w:num>
  <w:num w:numId="18">
    <w:abstractNumId w:val="28"/>
  </w:num>
  <w:num w:numId="19">
    <w:abstractNumId w:val="43"/>
  </w:num>
  <w:num w:numId="20">
    <w:abstractNumId w:val="31"/>
  </w:num>
  <w:num w:numId="21">
    <w:abstractNumId w:val="53"/>
  </w:num>
  <w:num w:numId="22">
    <w:abstractNumId w:val="61"/>
  </w:num>
  <w:num w:numId="23">
    <w:abstractNumId w:val="55"/>
  </w:num>
  <w:num w:numId="24">
    <w:abstractNumId w:val="50"/>
  </w:num>
  <w:num w:numId="25">
    <w:abstractNumId w:val="51"/>
  </w:num>
  <w:num w:numId="26">
    <w:abstractNumId w:val="25"/>
  </w:num>
  <w:num w:numId="27">
    <w:abstractNumId w:val="74"/>
  </w:num>
  <w:num w:numId="28">
    <w:abstractNumId w:val="16"/>
  </w:num>
  <w:num w:numId="29">
    <w:abstractNumId w:val="8"/>
  </w:num>
  <w:num w:numId="30">
    <w:abstractNumId w:val="9"/>
  </w:num>
  <w:num w:numId="31">
    <w:abstractNumId w:val="18"/>
  </w:num>
  <w:num w:numId="32">
    <w:abstractNumId w:val="12"/>
  </w:num>
  <w:num w:numId="33">
    <w:abstractNumId w:val="3"/>
  </w:num>
  <w:num w:numId="34">
    <w:abstractNumId w:val="0"/>
  </w:num>
  <w:num w:numId="35">
    <w:abstractNumId w:val="4"/>
  </w:num>
  <w:num w:numId="36">
    <w:abstractNumId w:val="14"/>
  </w:num>
  <w:num w:numId="37">
    <w:abstractNumId w:val="7"/>
  </w:num>
  <w:num w:numId="38">
    <w:abstractNumId w:val="2"/>
  </w:num>
  <w:num w:numId="39">
    <w:abstractNumId w:val="38"/>
  </w:num>
  <w:num w:numId="40">
    <w:abstractNumId w:val="59"/>
  </w:num>
  <w:num w:numId="41">
    <w:abstractNumId w:val="24"/>
  </w:num>
  <w:num w:numId="42">
    <w:abstractNumId w:val="5"/>
  </w:num>
  <w:num w:numId="43">
    <w:abstractNumId w:val="6"/>
  </w:num>
  <w:num w:numId="44">
    <w:abstractNumId w:val="36"/>
  </w:num>
  <w:num w:numId="45">
    <w:abstractNumId w:val="54"/>
  </w:num>
  <w:num w:numId="46">
    <w:abstractNumId w:val="11"/>
  </w:num>
  <w:num w:numId="47">
    <w:abstractNumId w:val="56"/>
  </w:num>
  <w:num w:numId="48">
    <w:abstractNumId w:val="20"/>
  </w:num>
  <w:num w:numId="49">
    <w:abstractNumId w:val="32"/>
  </w:num>
  <w:num w:numId="50">
    <w:abstractNumId w:val="21"/>
  </w:num>
  <w:num w:numId="51">
    <w:abstractNumId w:val="72"/>
  </w:num>
  <w:num w:numId="52">
    <w:abstractNumId w:val="35"/>
  </w:num>
  <w:num w:numId="53">
    <w:abstractNumId w:val="46"/>
  </w:num>
  <w:num w:numId="54">
    <w:abstractNumId w:val="19"/>
  </w:num>
  <w:num w:numId="55">
    <w:abstractNumId w:val="71"/>
  </w:num>
  <w:num w:numId="56">
    <w:abstractNumId w:val="73"/>
  </w:num>
  <w:num w:numId="57">
    <w:abstractNumId w:val="48"/>
  </w:num>
  <w:num w:numId="58">
    <w:abstractNumId w:val="70"/>
  </w:num>
  <w:num w:numId="59">
    <w:abstractNumId w:val="64"/>
  </w:num>
  <w:num w:numId="60">
    <w:abstractNumId w:val="40"/>
  </w:num>
  <w:num w:numId="61">
    <w:abstractNumId w:val="30"/>
  </w:num>
  <w:num w:numId="62">
    <w:abstractNumId w:val="45"/>
  </w:num>
  <w:num w:numId="63">
    <w:abstractNumId w:val="27"/>
  </w:num>
  <w:num w:numId="64">
    <w:abstractNumId w:val="41"/>
  </w:num>
  <w:num w:numId="65">
    <w:abstractNumId w:val="26"/>
  </w:num>
  <w:num w:numId="66">
    <w:abstractNumId w:val="69"/>
  </w:num>
  <w:num w:numId="67">
    <w:abstractNumId w:val="47"/>
  </w:num>
  <w:num w:numId="68">
    <w:abstractNumId w:val="44"/>
  </w:num>
  <w:num w:numId="69">
    <w:abstractNumId w:val="34"/>
  </w:num>
  <w:num w:numId="70">
    <w:abstractNumId w:val="57"/>
  </w:num>
  <w:num w:numId="71">
    <w:abstractNumId w:val="58"/>
  </w:num>
  <w:num w:numId="72">
    <w:abstractNumId w:val="63"/>
  </w:num>
  <w:num w:numId="73">
    <w:abstractNumId w:val="65"/>
  </w:num>
  <w:num w:numId="74">
    <w:abstractNumId w:val="52"/>
  </w:num>
  <w:num w:numId="75">
    <w:abstractNumId w:val="49"/>
  </w:num>
  <w:num w:numId="76">
    <w:abstractNumId w:val="23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717"/>
    <w:rsid w:val="00001BBD"/>
    <w:rsid w:val="00006D36"/>
    <w:rsid w:val="000100F1"/>
    <w:rsid w:val="000201ED"/>
    <w:rsid w:val="00020358"/>
    <w:rsid w:val="000214D9"/>
    <w:rsid w:val="00025907"/>
    <w:rsid w:val="00030170"/>
    <w:rsid w:val="0003483D"/>
    <w:rsid w:val="0004090C"/>
    <w:rsid w:val="00044ED5"/>
    <w:rsid w:val="00047DDE"/>
    <w:rsid w:val="00051EA3"/>
    <w:rsid w:val="00052DFC"/>
    <w:rsid w:val="00060382"/>
    <w:rsid w:val="00064D25"/>
    <w:rsid w:val="000651E9"/>
    <w:rsid w:val="000656A5"/>
    <w:rsid w:val="0006610B"/>
    <w:rsid w:val="000771D4"/>
    <w:rsid w:val="000809F1"/>
    <w:rsid w:val="00082ACE"/>
    <w:rsid w:val="00082F59"/>
    <w:rsid w:val="00085A82"/>
    <w:rsid w:val="00085F0E"/>
    <w:rsid w:val="00087DE9"/>
    <w:rsid w:val="0009230F"/>
    <w:rsid w:val="00092629"/>
    <w:rsid w:val="000930E2"/>
    <w:rsid w:val="00094CFB"/>
    <w:rsid w:val="000951F1"/>
    <w:rsid w:val="000A00A8"/>
    <w:rsid w:val="000A1DB4"/>
    <w:rsid w:val="000A6E0F"/>
    <w:rsid w:val="000B2D0D"/>
    <w:rsid w:val="000B3B4D"/>
    <w:rsid w:val="000B42F9"/>
    <w:rsid w:val="000B523D"/>
    <w:rsid w:val="000C267C"/>
    <w:rsid w:val="000C40F4"/>
    <w:rsid w:val="000D01C4"/>
    <w:rsid w:val="000D0ED7"/>
    <w:rsid w:val="000D2E6B"/>
    <w:rsid w:val="000D4861"/>
    <w:rsid w:val="000D4F39"/>
    <w:rsid w:val="000D5138"/>
    <w:rsid w:val="000F01BC"/>
    <w:rsid w:val="000F13A8"/>
    <w:rsid w:val="000F2512"/>
    <w:rsid w:val="000F2C6E"/>
    <w:rsid w:val="000F40FC"/>
    <w:rsid w:val="000F4139"/>
    <w:rsid w:val="000F6D9C"/>
    <w:rsid w:val="00106955"/>
    <w:rsid w:val="00110304"/>
    <w:rsid w:val="0011094E"/>
    <w:rsid w:val="001115CA"/>
    <w:rsid w:val="001140FE"/>
    <w:rsid w:val="001148EA"/>
    <w:rsid w:val="001170C3"/>
    <w:rsid w:val="001179B2"/>
    <w:rsid w:val="0012202F"/>
    <w:rsid w:val="00125498"/>
    <w:rsid w:val="001266A9"/>
    <w:rsid w:val="00127945"/>
    <w:rsid w:val="001304AD"/>
    <w:rsid w:val="001348D9"/>
    <w:rsid w:val="00136A0D"/>
    <w:rsid w:val="00136D36"/>
    <w:rsid w:val="001407F9"/>
    <w:rsid w:val="00145A5A"/>
    <w:rsid w:val="00162CBB"/>
    <w:rsid w:val="00166EBD"/>
    <w:rsid w:val="00167827"/>
    <w:rsid w:val="001738BE"/>
    <w:rsid w:val="00175E3B"/>
    <w:rsid w:val="00176B96"/>
    <w:rsid w:val="001802AB"/>
    <w:rsid w:val="00190C80"/>
    <w:rsid w:val="001B161F"/>
    <w:rsid w:val="001B1D46"/>
    <w:rsid w:val="001B4A9D"/>
    <w:rsid w:val="001B7469"/>
    <w:rsid w:val="001C28D6"/>
    <w:rsid w:val="001C7EEB"/>
    <w:rsid w:val="001D16E0"/>
    <w:rsid w:val="001D264A"/>
    <w:rsid w:val="001D51A2"/>
    <w:rsid w:val="001D5D54"/>
    <w:rsid w:val="001E16C0"/>
    <w:rsid w:val="001E2176"/>
    <w:rsid w:val="001E3CA9"/>
    <w:rsid w:val="001F2217"/>
    <w:rsid w:val="001F2B6F"/>
    <w:rsid w:val="001F3730"/>
    <w:rsid w:val="001F4449"/>
    <w:rsid w:val="001F5825"/>
    <w:rsid w:val="001F5ECA"/>
    <w:rsid w:val="002010B7"/>
    <w:rsid w:val="002024EF"/>
    <w:rsid w:val="00206435"/>
    <w:rsid w:val="00207A3D"/>
    <w:rsid w:val="00220796"/>
    <w:rsid w:val="0022706A"/>
    <w:rsid w:val="00230D03"/>
    <w:rsid w:val="00232E3E"/>
    <w:rsid w:val="0023497B"/>
    <w:rsid w:val="00240EF1"/>
    <w:rsid w:val="00244ABA"/>
    <w:rsid w:val="00245EA9"/>
    <w:rsid w:val="0024718C"/>
    <w:rsid w:val="00250B62"/>
    <w:rsid w:val="00255EEC"/>
    <w:rsid w:val="00257792"/>
    <w:rsid w:val="0026013D"/>
    <w:rsid w:val="00261E09"/>
    <w:rsid w:val="00270058"/>
    <w:rsid w:val="00270951"/>
    <w:rsid w:val="00274B20"/>
    <w:rsid w:val="002800B0"/>
    <w:rsid w:val="00281CF7"/>
    <w:rsid w:val="00286A63"/>
    <w:rsid w:val="002946C2"/>
    <w:rsid w:val="002A0F95"/>
    <w:rsid w:val="002A228B"/>
    <w:rsid w:val="002A2A33"/>
    <w:rsid w:val="002C6FE7"/>
    <w:rsid w:val="002D2650"/>
    <w:rsid w:val="002D4895"/>
    <w:rsid w:val="002D55BD"/>
    <w:rsid w:val="002D6D92"/>
    <w:rsid w:val="002E2FCA"/>
    <w:rsid w:val="002E635C"/>
    <w:rsid w:val="002E7283"/>
    <w:rsid w:val="002F192A"/>
    <w:rsid w:val="002F4E83"/>
    <w:rsid w:val="002F779F"/>
    <w:rsid w:val="00300A19"/>
    <w:rsid w:val="00302924"/>
    <w:rsid w:val="00303978"/>
    <w:rsid w:val="00303E6D"/>
    <w:rsid w:val="003123B8"/>
    <w:rsid w:val="00313264"/>
    <w:rsid w:val="00315196"/>
    <w:rsid w:val="003165D0"/>
    <w:rsid w:val="00316945"/>
    <w:rsid w:val="00317A7D"/>
    <w:rsid w:val="00322FB7"/>
    <w:rsid w:val="00327FE1"/>
    <w:rsid w:val="003310B0"/>
    <w:rsid w:val="00332D05"/>
    <w:rsid w:val="00333A9A"/>
    <w:rsid w:val="003344C4"/>
    <w:rsid w:val="003424ED"/>
    <w:rsid w:val="00351A8F"/>
    <w:rsid w:val="00353036"/>
    <w:rsid w:val="00355BA5"/>
    <w:rsid w:val="00356FDB"/>
    <w:rsid w:val="003659A4"/>
    <w:rsid w:val="00366125"/>
    <w:rsid w:val="00366440"/>
    <w:rsid w:val="003704B0"/>
    <w:rsid w:val="00374B7F"/>
    <w:rsid w:val="00375FF5"/>
    <w:rsid w:val="0037780E"/>
    <w:rsid w:val="00382028"/>
    <w:rsid w:val="003905E5"/>
    <w:rsid w:val="0039386B"/>
    <w:rsid w:val="0039543D"/>
    <w:rsid w:val="0039550C"/>
    <w:rsid w:val="003957F1"/>
    <w:rsid w:val="003A0167"/>
    <w:rsid w:val="003A2490"/>
    <w:rsid w:val="003B0596"/>
    <w:rsid w:val="003B19ED"/>
    <w:rsid w:val="003B29CF"/>
    <w:rsid w:val="003B6CFE"/>
    <w:rsid w:val="003C2811"/>
    <w:rsid w:val="003C2819"/>
    <w:rsid w:val="003C7915"/>
    <w:rsid w:val="003E1271"/>
    <w:rsid w:val="003E1D21"/>
    <w:rsid w:val="003E226E"/>
    <w:rsid w:val="003E22C9"/>
    <w:rsid w:val="003E6784"/>
    <w:rsid w:val="003F10A0"/>
    <w:rsid w:val="003F161B"/>
    <w:rsid w:val="003F281F"/>
    <w:rsid w:val="003F2CF0"/>
    <w:rsid w:val="003F3AFF"/>
    <w:rsid w:val="003F3F60"/>
    <w:rsid w:val="00400509"/>
    <w:rsid w:val="004051FF"/>
    <w:rsid w:val="00406F10"/>
    <w:rsid w:val="0041133F"/>
    <w:rsid w:val="004121A6"/>
    <w:rsid w:val="004134C3"/>
    <w:rsid w:val="0041441C"/>
    <w:rsid w:val="00416BD4"/>
    <w:rsid w:val="004201A1"/>
    <w:rsid w:val="0042055A"/>
    <w:rsid w:val="00423BA1"/>
    <w:rsid w:val="004246D4"/>
    <w:rsid w:val="00427FE1"/>
    <w:rsid w:val="00430328"/>
    <w:rsid w:val="004345DB"/>
    <w:rsid w:val="0043587D"/>
    <w:rsid w:val="00437181"/>
    <w:rsid w:val="00444DAD"/>
    <w:rsid w:val="00446147"/>
    <w:rsid w:val="004565E8"/>
    <w:rsid w:val="00462D30"/>
    <w:rsid w:val="004709FA"/>
    <w:rsid w:val="00476107"/>
    <w:rsid w:val="00476D1C"/>
    <w:rsid w:val="00482A19"/>
    <w:rsid w:val="00486E01"/>
    <w:rsid w:val="00492DD7"/>
    <w:rsid w:val="00493EDA"/>
    <w:rsid w:val="004A6B19"/>
    <w:rsid w:val="004A78D1"/>
    <w:rsid w:val="004B1898"/>
    <w:rsid w:val="004C4FA9"/>
    <w:rsid w:val="004C602D"/>
    <w:rsid w:val="004D01A9"/>
    <w:rsid w:val="004D1C58"/>
    <w:rsid w:val="004D3AE8"/>
    <w:rsid w:val="004D7B14"/>
    <w:rsid w:val="004E18DB"/>
    <w:rsid w:val="004E2ECE"/>
    <w:rsid w:val="004E3FCB"/>
    <w:rsid w:val="004F6C59"/>
    <w:rsid w:val="00500550"/>
    <w:rsid w:val="00510A90"/>
    <w:rsid w:val="00512ED0"/>
    <w:rsid w:val="00513794"/>
    <w:rsid w:val="00513C9D"/>
    <w:rsid w:val="00522359"/>
    <w:rsid w:val="00527F1C"/>
    <w:rsid w:val="00533548"/>
    <w:rsid w:val="00535B59"/>
    <w:rsid w:val="00536AF8"/>
    <w:rsid w:val="00545A2E"/>
    <w:rsid w:val="005460F3"/>
    <w:rsid w:val="00550B70"/>
    <w:rsid w:val="005510C3"/>
    <w:rsid w:val="0055471D"/>
    <w:rsid w:val="005554FE"/>
    <w:rsid w:val="0056311B"/>
    <w:rsid w:val="00563C29"/>
    <w:rsid w:val="00563FBD"/>
    <w:rsid w:val="005640D1"/>
    <w:rsid w:val="00567E16"/>
    <w:rsid w:val="00570D4C"/>
    <w:rsid w:val="00571969"/>
    <w:rsid w:val="005757C2"/>
    <w:rsid w:val="00580375"/>
    <w:rsid w:val="005839C3"/>
    <w:rsid w:val="005845F3"/>
    <w:rsid w:val="0059057C"/>
    <w:rsid w:val="005936CA"/>
    <w:rsid w:val="005A00A2"/>
    <w:rsid w:val="005A0CA8"/>
    <w:rsid w:val="005A0E11"/>
    <w:rsid w:val="005A1743"/>
    <w:rsid w:val="005A4F95"/>
    <w:rsid w:val="005A5FAE"/>
    <w:rsid w:val="005B3BFA"/>
    <w:rsid w:val="005B77EE"/>
    <w:rsid w:val="005C2DCE"/>
    <w:rsid w:val="005C3390"/>
    <w:rsid w:val="005C5A2B"/>
    <w:rsid w:val="005C5CB0"/>
    <w:rsid w:val="005C618E"/>
    <w:rsid w:val="005D53FD"/>
    <w:rsid w:val="005D665B"/>
    <w:rsid w:val="005E1C3E"/>
    <w:rsid w:val="005E3CAA"/>
    <w:rsid w:val="005E5CEB"/>
    <w:rsid w:val="005F0751"/>
    <w:rsid w:val="005F4C51"/>
    <w:rsid w:val="005F7C3E"/>
    <w:rsid w:val="00600292"/>
    <w:rsid w:val="006003D0"/>
    <w:rsid w:val="00600CD3"/>
    <w:rsid w:val="00601283"/>
    <w:rsid w:val="00602408"/>
    <w:rsid w:val="00602C1D"/>
    <w:rsid w:val="00603F71"/>
    <w:rsid w:val="00610736"/>
    <w:rsid w:val="0061118F"/>
    <w:rsid w:val="00616E2D"/>
    <w:rsid w:val="00621640"/>
    <w:rsid w:val="00622717"/>
    <w:rsid w:val="00622D1E"/>
    <w:rsid w:val="006252AD"/>
    <w:rsid w:val="00625A37"/>
    <w:rsid w:val="006271D5"/>
    <w:rsid w:val="00627CBB"/>
    <w:rsid w:val="00641F6F"/>
    <w:rsid w:val="00642429"/>
    <w:rsid w:val="0064391F"/>
    <w:rsid w:val="0064411F"/>
    <w:rsid w:val="00646893"/>
    <w:rsid w:val="006634C4"/>
    <w:rsid w:val="0067056E"/>
    <w:rsid w:val="006772FF"/>
    <w:rsid w:val="00677BAB"/>
    <w:rsid w:val="0069260E"/>
    <w:rsid w:val="00695813"/>
    <w:rsid w:val="006A3045"/>
    <w:rsid w:val="006A3D41"/>
    <w:rsid w:val="006A570A"/>
    <w:rsid w:val="006A5736"/>
    <w:rsid w:val="006B362E"/>
    <w:rsid w:val="006B6B4C"/>
    <w:rsid w:val="006B7256"/>
    <w:rsid w:val="006C45C8"/>
    <w:rsid w:val="006C66E1"/>
    <w:rsid w:val="006D56EF"/>
    <w:rsid w:val="006E035E"/>
    <w:rsid w:val="006E1662"/>
    <w:rsid w:val="006E47F0"/>
    <w:rsid w:val="006F403C"/>
    <w:rsid w:val="0070154D"/>
    <w:rsid w:val="0070281F"/>
    <w:rsid w:val="00704DAE"/>
    <w:rsid w:val="00711142"/>
    <w:rsid w:val="00716A22"/>
    <w:rsid w:val="00721CC0"/>
    <w:rsid w:val="007271FD"/>
    <w:rsid w:val="007278B9"/>
    <w:rsid w:val="00730224"/>
    <w:rsid w:val="00731955"/>
    <w:rsid w:val="0073327B"/>
    <w:rsid w:val="00736910"/>
    <w:rsid w:val="007373E3"/>
    <w:rsid w:val="00743D23"/>
    <w:rsid w:val="00744454"/>
    <w:rsid w:val="0074515F"/>
    <w:rsid w:val="007553B7"/>
    <w:rsid w:val="007628AD"/>
    <w:rsid w:val="007630B8"/>
    <w:rsid w:val="00766509"/>
    <w:rsid w:val="007676EE"/>
    <w:rsid w:val="00772F3F"/>
    <w:rsid w:val="00775ECD"/>
    <w:rsid w:val="00776AF8"/>
    <w:rsid w:val="00785DF1"/>
    <w:rsid w:val="00786C6E"/>
    <w:rsid w:val="00791CEC"/>
    <w:rsid w:val="007A0040"/>
    <w:rsid w:val="007A0840"/>
    <w:rsid w:val="007A1C67"/>
    <w:rsid w:val="007A1E6F"/>
    <w:rsid w:val="007B3374"/>
    <w:rsid w:val="007B6B01"/>
    <w:rsid w:val="007C173C"/>
    <w:rsid w:val="007C1B52"/>
    <w:rsid w:val="007D03A4"/>
    <w:rsid w:val="007D2A60"/>
    <w:rsid w:val="007D3759"/>
    <w:rsid w:val="007D583D"/>
    <w:rsid w:val="007D6568"/>
    <w:rsid w:val="007E0EAB"/>
    <w:rsid w:val="007E1423"/>
    <w:rsid w:val="007F18DA"/>
    <w:rsid w:val="007F4123"/>
    <w:rsid w:val="007F7670"/>
    <w:rsid w:val="00801B45"/>
    <w:rsid w:val="00803580"/>
    <w:rsid w:val="00804EB5"/>
    <w:rsid w:val="00812871"/>
    <w:rsid w:val="00812D20"/>
    <w:rsid w:val="008176DE"/>
    <w:rsid w:val="008179B6"/>
    <w:rsid w:val="008217E4"/>
    <w:rsid w:val="00824EDD"/>
    <w:rsid w:val="008317D2"/>
    <w:rsid w:val="00831994"/>
    <w:rsid w:val="0083296B"/>
    <w:rsid w:val="00832B5A"/>
    <w:rsid w:val="00832E3B"/>
    <w:rsid w:val="00837E34"/>
    <w:rsid w:val="00840632"/>
    <w:rsid w:val="00842547"/>
    <w:rsid w:val="00844A0E"/>
    <w:rsid w:val="0084625F"/>
    <w:rsid w:val="00847FBF"/>
    <w:rsid w:val="00850FFA"/>
    <w:rsid w:val="0085167E"/>
    <w:rsid w:val="00854981"/>
    <w:rsid w:val="00855A27"/>
    <w:rsid w:val="00855BD9"/>
    <w:rsid w:val="00873B4E"/>
    <w:rsid w:val="00875FDA"/>
    <w:rsid w:val="0087692A"/>
    <w:rsid w:val="00882891"/>
    <w:rsid w:val="0088609C"/>
    <w:rsid w:val="00886CBB"/>
    <w:rsid w:val="00887110"/>
    <w:rsid w:val="00893173"/>
    <w:rsid w:val="00896854"/>
    <w:rsid w:val="008A0DFD"/>
    <w:rsid w:val="008A3CD7"/>
    <w:rsid w:val="008A64CF"/>
    <w:rsid w:val="008B6615"/>
    <w:rsid w:val="008C38DB"/>
    <w:rsid w:val="008C50A2"/>
    <w:rsid w:val="008C682D"/>
    <w:rsid w:val="008D1179"/>
    <w:rsid w:val="008D2064"/>
    <w:rsid w:val="008D33BB"/>
    <w:rsid w:val="008D5B6C"/>
    <w:rsid w:val="008E017E"/>
    <w:rsid w:val="008E1CE2"/>
    <w:rsid w:val="008E3449"/>
    <w:rsid w:val="008F0AF0"/>
    <w:rsid w:val="008F16D4"/>
    <w:rsid w:val="008F1764"/>
    <w:rsid w:val="008F1888"/>
    <w:rsid w:val="008F4627"/>
    <w:rsid w:val="008F7964"/>
    <w:rsid w:val="009011B7"/>
    <w:rsid w:val="009016A3"/>
    <w:rsid w:val="00902D0B"/>
    <w:rsid w:val="00903320"/>
    <w:rsid w:val="0090511A"/>
    <w:rsid w:val="009060C1"/>
    <w:rsid w:val="00913003"/>
    <w:rsid w:val="00914C92"/>
    <w:rsid w:val="009232B7"/>
    <w:rsid w:val="009238B4"/>
    <w:rsid w:val="00925024"/>
    <w:rsid w:val="009254B6"/>
    <w:rsid w:val="00925ACA"/>
    <w:rsid w:val="009351BE"/>
    <w:rsid w:val="00941C68"/>
    <w:rsid w:val="00947147"/>
    <w:rsid w:val="00956B29"/>
    <w:rsid w:val="00962F5C"/>
    <w:rsid w:val="00964983"/>
    <w:rsid w:val="009649DC"/>
    <w:rsid w:val="009704C6"/>
    <w:rsid w:val="0097299E"/>
    <w:rsid w:val="00972B8B"/>
    <w:rsid w:val="00973CB7"/>
    <w:rsid w:val="009833FF"/>
    <w:rsid w:val="00985067"/>
    <w:rsid w:val="009925E6"/>
    <w:rsid w:val="00995161"/>
    <w:rsid w:val="009956B8"/>
    <w:rsid w:val="0099704B"/>
    <w:rsid w:val="00997A69"/>
    <w:rsid w:val="009A1008"/>
    <w:rsid w:val="009A3B1C"/>
    <w:rsid w:val="009B002D"/>
    <w:rsid w:val="009B39FB"/>
    <w:rsid w:val="009C7C5A"/>
    <w:rsid w:val="009D0B5C"/>
    <w:rsid w:val="009D3C9B"/>
    <w:rsid w:val="009D4E7F"/>
    <w:rsid w:val="009D5E5D"/>
    <w:rsid w:val="009E1391"/>
    <w:rsid w:val="009E53F5"/>
    <w:rsid w:val="009E550D"/>
    <w:rsid w:val="009F05B3"/>
    <w:rsid w:val="009F2172"/>
    <w:rsid w:val="009F2E56"/>
    <w:rsid w:val="009F7948"/>
    <w:rsid w:val="009F7DAD"/>
    <w:rsid w:val="00A0322A"/>
    <w:rsid w:val="00A048CC"/>
    <w:rsid w:val="00A10F3F"/>
    <w:rsid w:val="00A235BB"/>
    <w:rsid w:val="00A25388"/>
    <w:rsid w:val="00A31EBF"/>
    <w:rsid w:val="00A3231F"/>
    <w:rsid w:val="00A33368"/>
    <w:rsid w:val="00A33E7F"/>
    <w:rsid w:val="00A405DA"/>
    <w:rsid w:val="00A40787"/>
    <w:rsid w:val="00A46CD4"/>
    <w:rsid w:val="00A502D5"/>
    <w:rsid w:val="00A551C4"/>
    <w:rsid w:val="00A57750"/>
    <w:rsid w:val="00A75856"/>
    <w:rsid w:val="00A85B47"/>
    <w:rsid w:val="00A92C30"/>
    <w:rsid w:val="00A937FA"/>
    <w:rsid w:val="00A953F6"/>
    <w:rsid w:val="00AA2FE4"/>
    <w:rsid w:val="00AA3254"/>
    <w:rsid w:val="00AA3974"/>
    <w:rsid w:val="00AA3A96"/>
    <w:rsid w:val="00AA4AAB"/>
    <w:rsid w:val="00AB3DF2"/>
    <w:rsid w:val="00AB697A"/>
    <w:rsid w:val="00AC010B"/>
    <w:rsid w:val="00AC20F4"/>
    <w:rsid w:val="00AC5880"/>
    <w:rsid w:val="00AD1CA8"/>
    <w:rsid w:val="00AD5FA9"/>
    <w:rsid w:val="00AD6495"/>
    <w:rsid w:val="00AD6CF9"/>
    <w:rsid w:val="00AE0EA9"/>
    <w:rsid w:val="00AE2A6E"/>
    <w:rsid w:val="00AE3CF3"/>
    <w:rsid w:val="00B021BC"/>
    <w:rsid w:val="00B02E83"/>
    <w:rsid w:val="00B05B4B"/>
    <w:rsid w:val="00B06D41"/>
    <w:rsid w:val="00B10FBE"/>
    <w:rsid w:val="00B12057"/>
    <w:rsid w:val="00B162E1"/>
    <w:rsid w:val="00B20025"/>
    <w:rsid w:val="00B22255"/>
    <w:rsid w:val="00B26267"/>
    <w:rsid w:val="00B3793B"/>
    <w:rsid w:val="00B40B57"/>
    <w:rsid w:val="00B42027"/>
    <w:rsid w:val="00B42514"/>
    <w:rsid w:val="00B50C1E"/>
    <w:rsid w:val="00B52F64"/>
    <w:rsid w:val="00B540E4"/>
    <w:rsid w:val="00B54188"/>
    <w:rsid w:val="00B54CC1"/>
    <w:rsid w:val="00B57F92"/>
    <w:rsid w:val="00B629AD"/>
    <w:rsid w:val="00B70537"/>
    <w:rsid w:val="00B722AC"/>
    <w:rsid w:val="00B769E5"/>
    <w:rsid w:val="00B76F5E"/>
    <w:rsid w:val="00B81022"/>
    <w:rsid w:val="00B817BC"/>
    <w:rsid w:val="00B83AC8"/>
    <w:rsid w:val="00B875C9"/>
    <w:rsid w:val="00B87BD8"/>
    <w:rsid w:val="00B9039F"/>
    <w:rsid w:val="00B95A9F"/>
    <w:rsid w:val="00B979AD"/>
    <w:rsid w:val="00BA02A5"/>
    <w:rsid w:val="00BA0962"/>
    <w:rsid w:val="00BA0999"/>
    <w:rsid w:val="00BA408D"/>
    <w:rsid w:val="00BA497A"/>
    <w:rsid w:val="00BA59EF"/>
    <w:rsid w:val="00BB08A6"/>
    <w:rsid w:val="00BB2968"/>
    <w:rsid w:val="00BB35D9"/>
    <w:rsid w:val="00BC080A"/>
    <w:rsid w:val="00BC0EAB"/>
    <w:rsid w:val="00BC5CB7"/>
    <w:rsid w:val="00BC7C1A"/>
    <w:rsid w:val="00BD0901"/>
    <w:rsid w:val="00BD276C"/>
    <w:rsid w:val="00BD2FAB"/>
    <w:rsid w:val="00BD3995"/>
    <w:rsid w:val="00BD5385"/>
    <w:rsid w:val="00BE1949"/>
    <w:rsid w:val="00BE5B9F"/>
    <w:rsid w:val="00BE5F61"/>
    <w:rsid w:val="00BE7391"/>
    <w:rsid w:val="00BF0256"/>
    <w:rsid w:val="00BF0283"/>
    <w:rsid w:val="00BF0445"/>
    <w:rsid w:val="00BF19B4"/>
    <w:rsid w:val="00BF2FB1"/>
    <w:rsid w:val="00BF70A1"/>
    <w:rsid w:val="00C02AEB"/>
    <w:rsid w:val="00C04C57"/>
    <w:rsid w:val="00C10E4D"/>
    <w:rsid w:val="00C153E4"/>
    <w:rsid w:val="00C23953"/>
    <w:rsid w:val="00C35463"/>
    <w:rsid w:val="00C37318"/>
    <w:rsid w:val="00C42487"/>
    <w:rsid w:val="00C4257E"/>
    <w:rsid w:val="00C42AD4"/>
    <w:rsid w:val="00C42EFA"/>
    <w:rsid w:val="00C511A6"/>
    <w:rsid w:val="00C538BE"/>
    <w:rsid w:val="00C553A1"/>
    <w:rsid w:val="00C554DE"/>
    <w:rsid w:val="00C62C60"/>
    <w:rsid w:val="00C6409F"/>
    <w:rsid w:val="00C7253B"/>
    <w:rsid w:val="00C72787"/>
    <w:rsid w:val="00C749F0"/>
    <w:rsid w:val="00C8024C"/>
    <w:rsid w:val="00C946BB"/>
    <w:rsid w:val="00C9695C"/>
    <w:rsid w:val="00CA1469"/>
    <w:rsid w:val="00CA4D4C"/>
    <w:rsid w:val="00CA5E8A"/>
    <w:rsid w:val="00CB2907"/>
    <w:rsid w:val="00CB57C9"/>
    <w:rsid w:val="00CC0BBD"/>
    <w:rsid w:val="00CC1B40"/>
    <w:rsid w:val="00CC2E62"/>
    <w:rsid w:val="00CC33E6"/>
    <w:rsid w:val="00CC7654"/>
    <w:rsid w:val="00CD2526"/>
    <w:rsid w:val="00CD278D"/>
    <w:rsid w:val="00CD2F23"/>
    <w:rsid w:val="00CD39AC"/>
    <w:rsid w:val="00CD7647"/>
    <w:rsid w:val="00CE2B6B"/>
    <w:rsid w:val="00CE4508"/>
    <w:rsid w:val="00CE5993"/>
    <w:rsid w:val="00CE67A4"/>
    <w:rsid w:val="00CE7256"/>
    <w:rsid w:val="00CF36D1"/>
    <w:rsid w:val="00D01096"/>
    <w:rsid w:val="00D02EDA"/>
    <w:rsid w:val="00D03220"/>
    <w:rsid w:val="00D03B36"/>
    <w:rsid w:val="00D06525"/>
    <w:rsid w:val="00D07F5D"/>
    <w:rsid w:val="00D20D2B"/>
    <w:rsid w:val="00D2334B"/>
    <w:rsid w:val="00D32FD7"/>
    <w:rsid w:val="00D37B17"/>
    <w:rsid w:val="00D41686"/>
    <w:rsid w:val="00D440F6"/>
    <w:rsid w:val="00D45601"/>
    <w:rsid w:val="00D45E09"/>
    <w:rsid w:val="00D505EC"/>
    <w:rsid w:val="00D523AD"/>
    <w:rsid w:val="00D53F52"/>
    <w:rsid w:val="00D54A87"/>
    <w:rsid w:val="00D55F18"/>
    <w:rsid w:val="00D568D2"/>
    <w:rsid w:val="00D61B57"/>
    <w:rsid w:val="00D63645"/>
    <w:rsid w:val="00D67EB0"/>
    <w:rsid w:val="00D70F2E"/>
    <w:rsid w:val="00D71B9E"/>
    <w:rsid w:val="00D82460"/>
    <w:rsid w:val="00D858F5"/>
    <w:rsid w:val="00D87564"/>
    <w:rsid w:val="00D87930"/>
    <w:rsid w:val="00D91F54"/>
    <w:rsid w:val="00D92140"/>
    <w:rsid w:val="00D96AC8"/>
    <w:rsid w:val="00DA45F1"/>
    <w:rsid w:val="00DA652D"/>
    <w:rsid w:val="00DB43DB"/>
    <w:rsid w:val="00DB5835"/>
    <w:rsid w:val="00DB5A22"/>
    <w:rsid w:val="00DB5DDB"/>
    <w:rsid w:val="00DB791F"/>
    <w:rsid w:val="00DC1192"/>
    <w:rsid w:val="00DC56FA"/>
    <w:rsid w:val="00DC65DD"/>
    <w:rsid w:val="00DD27E1"/>
    <w:rsid w:val="00DE3025"/>
    <w:rsid w:val="00DE3464"/>
    <w:rsid w:val="00DE434D"/>
    <w:rsid w:val="00DF0445"/>
    <w:rsid w:val="00DF2FED"/>
    <w:rsid w:val="00DF6A73"/>
    <w:rsid w:val="00DF6DD9"/>
    <w:rsid w:val="00DF6F58"/>
    <w:rsid w:val="00E03115"/>
    <w:rsid w:val="00E04459"/>
    <w:rsid w:val="00E04AE4"/>
    <w:rsid w:val="00E13964"/>
    <w:rsid w:val="00E13CB1"/>
    <w:rsid w:val="00E14303"/>
    <w:rsid w:val="00E22E3A"/>
    <w:rsid w:val="00E23633"/>
    <w:rsid w:val="00E25E6C"/>
    <w:rsid w:val="00E3090D"/>
    <w:rsid w:val="00E3168D"/>
    <w:rsid w:val="00E31DBA"/>
    <w:rsid w:val="00E365C4"/>
    <w:rsid w:val="00E42F03"/>
    <w:rsid w:val="00E43576"/>
    <w:rsid w:val="00E445B4"/>
    <w:rsid w:val="00E5036A"/>
    <w:rsid w:val="00E5409D"/>
    <w:rsid w:val="00E54F32"/>
    <w:rsid w:val="00E5771B"/>
    <w:rsid w:val="00E62FCC"/>
    <w:rsid w:val="00E6409C"/>
    <w:rsid w:val="00E64581"/>
    <w:rsid w:val="00E64763"/>
    <w:rsid w:val="00E74AC0"/>
    <w:rsid w:val="00E76FCB"/>
    <w:rsid w:val="00E823F2"/>
    <w:rsid w:val="00E86828"/>
    <w:rsid w:val="00E868EF"/>
    <w:rsid w:val="00E9155D"/>
    <w:rsid w:val="00E949B0"/>
    <w:rsid w:val="00E962DA"/>
    <w:rsid w:val="00EA07DF"/>
    <w:rsid w:val="00EA0AF6"/>
    <w:rsid w:val="00EA33EE"/>
    <w:rsid w:val="00EA36CC"/>
    <w:rsid w:val="00EB14E2"/>
    <w:rsid w:val="00EB2320"/>
    <w:rsid w:val="00EB3FCD"/>
    <w:rsid w:val="00EC7B43"/>
    <w:rsid w:val="00ED26F3"/>
    <w:rsid w:val="00ED653F"/>
    <w:rsid w:val="00ED761E"/>
    <w:rsid w:val="00EE1D13"/>
    <w:rsid w:val="00EE7C63"/>
    <w:rsid w:val="00EF466B"/>
    <w:rsid w:val="00EF6B4D"/>
    <w:rsid w:val="00F02678"/>
    <w:rsid w:val="00F04F73"/>
    <w:rsid w:val="00F06FE8"/>
    <w:rsid w:val="00F108BB"/>
    <w:rsid w:val="00F112C6"/>
    <w:rsid w:val="00F121DC"/>
    <w:rsid w:val="00F1294A"/>
    <w:rsid w:val="00F14B1D"/>
    <w:rsid w:val="00F14D22"/>
    <w:rsid w:val="00F25A15"/>
    <w:rsid w:val="00F26748"/>
    <w:rsid w:val="00F30A85"/>
    <w:rsid w:val="00F339DC"/>
    <w:rsid w:val="00F37253"/>
    <w:rsid w:val="00F37B78"/>
    <w:rsid w:val="00F42FBF"/>
    <w:rsid w:val="00F43CC9"/>
    <w:rsid w:val="00F4468A"/>
    <w:rsid w:val="00F4769E"/>
    <w:rsid w:val="00F55413"/>
    <w:rsid w:val="00F57D3F"/>
    <w:rsid w:val="00F62650"/>
    <w:rsid w:val="00F6366A"/>
    <w:rsid w:val="00F67BEE"/>
    <w:rsid w:val="00F70350"/>
    <w:rsid w:val="00F71172"/>
    <w:rsid w:val="00F7294E"/>
    <w:rsid w:val="00F73E1F"/>
    <w:rsid w:val="00F749E4"/>
    <w:rsid w:val="00F8256C"/>
    <w:rsid w:val="00F829EB"/>
    <w:rsid w:val="00F82CA5"/>
    <w:rsid w:val="00F86198"/>
    <w:rsid w:val="00F861C2"/>
    <w:rsid w:val="00F911D6"/>
    <w:rsid w:val="00F915AC"/>
    <w:rsid w:val="00F91BEA"/>
    <w:rsid w:val="00F937BF"/>
    <w:rsid w:val="00F93FE6"/>
    <w:rsid w:val="00F948E7"/>
    <w:rsid w:val="00F95AC1"/>
    <w:rsid w:val="00FA58D4"/>
    <w:rsid w:val="00FA6E12"/>
    <w:rsid w:val="00FB0540"/>
    <w:rsid w:val="00FB2B92"/>
    <w:rsid w:val="00FB5FD9"/>
    <w:rsid w:val="00FB6286"/>
    <w:rsid w:val="00FC07DC"/>
    <w:rsid w:val="00FC3ECA"/>
    <w:rsid w:val="00FC73F7"/>
    <w:rsid w:val="00FD057E"/>
    <w:rsid w:val="00FD4A2E"/>
    <w:rsid w:val="00FD536F"/>
    <w:rsid w:val="00FE62F3"/>
    <w:rsid w:val="00FE6DDE"/>
    <w:rsid w:val="00FE6FCC"/>
    <w:rsid w:val="00FE7D04"/>
    <w:rsid w:val="00FF0739"/>
    <w:rsid w:val="46324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3A13C"/>
  <w15:docId w15:val="{9E6C5701-CAC3-F14D-8D13-7F6F32724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7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A0F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7"/>
    <w:semiHidden/>
    <w:rsid w:val="00D71B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D71B9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D71B9E"/>
    <w:rPr>
      <w:rFonts w:cs="Times New Roman"/>
      <w:vertAlign w:val="superscript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482A1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482A1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82A19"/>
    <w:rPr>
      <w:rFonts w:ascii="Consolas" w:hAnsi="Consolas" w:cs="Consolas"/>
      <w:sz w:val="21"/>
      <w:szCs w:val="21"/>
    </w:rPr>
  </w:style>
  <w:style w:type="character" w:styleId="Odwoaniedokomentarza">
    <w:name w:val="annotation reference"/>
    <w:basedOn w:val="Domylnaczcionkaakapitu"/>
    <w:uiPriority w:val="99"/>
    <w:unhideWhenUsed/>
    <w:rsid w:val="00BC5C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C5CB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C5CB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5C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5CB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5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CB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A01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0167"/>
  </w:style>
  <w:style w:type="paragraph" w:styleId="Stopka">
    <w:name w:val="footer"/>
    <w:basedOn w:val="Normalny"/>
    <w:link w:val="StopkaZnak"/>
    <w:uiPriority w:val="99"/>
    <w:unhideWhenUsed/>
    <w:rsid w:val="003A01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0167"/>
  </w:style>
  <w:style w:type="table" w:styleId="Tabela-Siatka">
    <w:name w:val="Table Grid"/>
    <w:basedOn w:val="Standardowy"/>
    <w:uiPriority w:val="59"/>
    <w:rsid w:val="00240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E31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qFormat/>
    <w:locked/>
    <w:rsid w:val="00C538BE"/>
  </w:style>
  <w:style w:type="paragraph" w:customStyle="1" w:styleId="25">
    <w:name w:val="25"/>
    <w:basedOn w:val="Normalny"/>
    <w:autoRedefine/>
    <w:uiPriority w:val="99"/>
    <w:rsid w:val="007D2A60"/>
    <w:pPr>
      <w:autoSpaceDE w:val="0"/>
      <w:autoSpaceDN w:val="0"/>
      <w:adjustRightInd w:val="0"/>
      <w:spacing w:beforeLines="60" w:before="144" w:afterLines="60" w:after="144" w:line="300" w:lineRule="exact"/>
      <w:ind w:right="-170" w:hanging="284"/>
      <w:jc w:val="both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Textbody">
    <w:name w:val="Text body"/>
    <w:basedOn w:val="Normalny"/>
    <w:rsid w:val="00B57F92"/>
    <w:pPr>
      <w:widowControl w:val="0"/>
      <w:suppressAutoHyphens/>
      <w:autoSpaceDN w:val="0"/>
      <w:spacing w:after="120" w:line="240" w:lineRule="auto"/>
      <w:textAlignment w:val="baseline"/>
    </w:pPr>
    <w:rPr>
      <w:rFonts w:ascii="Thorndale, 'Times New Roman'" w:eastAsia="Andale Sans UI" w:hAnsi="Thorndale, 'Times New Roman'" w:cs="Thorndale, 'Times New Roman'"/>
      <w:kern w:val="3"/>
      <w:sz w:val="24"/>
      <w:szCs w:val="20"/>
      <w:lang w:eastAsia="zh-CN"/>
    </w:rPr>
  </w:style>
  <w:style w:type="paragraph" w:customStyle="1" w:styleId="Akapitzlist1">
    <w:name w:val="Akapit z listą1"/>
    <w:basedOn w:val="Normalny"/>
    <w:uiPriority w:val="99"/>
    <w:rsid w:val="0083296B"/>
    <w:pPr>
      <w:suppressAutoHyphens/>
      <w:spacing w:after="120"/>
      <w:ind w:left="708"/>
    </w:pPr>
    <w:rPr>
      <w:rFonts w:ascii="Sylfaen" w:eastAsia="Calibri" w:hAnsi="Sylfaen" w:cs="Sylfaen"/>
      <w:sz w:val="20"/>
      <w:szCs w:val="20"/>
      <w:lang w:eastAsia="ar-SA"/>
    </w:rPr>
  </w:style>
  <w:style w:type="character" w:customStyle="1" w:styleId="TekstprzypisudolnegoZnak1">
    <w:name w:val="Tekst przypisu dolnego Znak1"/>
    <w:basedOn w:val="Domylnaczcionkaakapitu"/>
    <w:uiPriority w:val="7"/>
    <w:semiHidden/>
    <w:locked/>
    <w:rsid w:val="0083296B"/>
    <w:rPr>
      <w:rFonts w:ascii="Calibri" w:eastAsia="Calibri" w:hAnsi="Calibri" w:cs="Calibri"/>
      <w:sz w:val="20"/>
      <w:szCs w:val="20"/>
      <w:lang w:eastAsia="ar-SA"/>
    </w:rPr>
  </w:style>
  <w:style w:type="paragraph" w:customStyle="1" w:styleId="pkt">
    <w:name w:val="pkt"/>
    <w:basedOn w:val="Normalny"/>
    <w:link w:val="pktZnak"/>
    <w:rsid w:val="002946C2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pktZnak">
    <w:name w:val="pkt Znak"/>
    <w:link w:val="pkt"/>
    <w:locked/>
    <w:rsid w:val="002946C2"/>
    <w:rPr>
      <w:rFonts w:ascii="Times New Roman" w:eastAsia="Times New Roman" w:hAnsi="Times New Roman" w:cs="Times New Roman"/>
      <w:sz w:val="24"/>
      <w:szCs w:val="20"/>
    </w:rPr>
  </w:style>
  <w:style w:type="character" w:customStyle="1" w:styleId="czeinternetowe">
    <w:name w:val="Łącze internetowe"/>
    <w:uiPriority w:val="99"/>
    <w:rsid w:val="001220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74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4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79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99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76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0516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82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72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83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90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75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529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7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0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74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833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32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37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8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234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57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35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87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17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51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40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18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88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33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87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69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98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31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48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9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4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849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23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767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9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90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67804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0400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3164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7839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511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454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3087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0743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8611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5924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155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4147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6714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2915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0113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838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7034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143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7638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507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2515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5591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9102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7900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5705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249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517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578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5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72B424-A1CD-4FB8-80F8-2605F1D9E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Załączniki SWZ IN Lipiany</vt:lpstr>
    </vt:vector>
  </TitlesOfParts>
  <Manager/>
  <Company/>
  <LinksUpToDate>false</LinksUpToDate>
  <CharactersWithSpaces>2624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Załączniki SWZ IN Lipiany</dc:title>
  <dc:subject/>
  <dc:creator>Bartłomiej Kardas</dc:creator>
  <cp:keywords/>
  <dc:description/>
  <cp:lastModifiedBy>Bartłomiej Kardas</cp:lastModifiedBy>
  <cp:revision>3</cp:revision>
  <cp:lastPrinted>2020-09-21T12:19:00Z</cp:lastPrinted>
  <dcterms:created xsi:type="dcterms:W3CDTF">2022-12-27T11:42:00Z</dcterms:created>
  <dcterms:modified xsi:type="dcterms:W3CDTF">2022-12-27T12:51:00Z</dcterms:modified>
  <cp:category/>
</cp:coreProperties>
</file>